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57110B" w:rsidRPr="00310F2B" w:rsidTr="0026666F">
        <w:trPr>
          <w:cantSplit/>
          <w:trHeight w:hRule="exact" w:val="3175"/>
        </w:trPr>
        <w:tc>
          <w:tcPr>
            <w:tcW w:w="4820" w:type="dxa"/>
            <w:vAlign w:val="bottom"/>
          </w:tcPr>
          <w:p w:rsidR="0026666F" w:rsidRPr="00310F2B" w:rsidRDefault="0026666F" w:rsidP="00056A3A">
            <w:pPr>
              <w:pStyle w:val="Informationen"/>
            </w:pPr>
          </w:p>
        </w:tc>
        <w:tc>
          <w:tcPr>
            <w:tcW w:w="4536" w:type="dxa"/>
          </w:tcPr>
          <w:sdt>
            <w:sdtPr>
              <w:alias w:val="Absender Kontaktdetails"/>
              <w:tag w:val="Absender"/>
              <w:id w:val="1872957973"/>
              <w:placeholder>
                <w:docPart w:val="19A2EE2C690A48C8BCAB6CA94760DDCA"/>
              </w:placeholder>
              <w:dataBinding w:prefixMappings="xmlns:ns='http://schemas.officeatwork.com/CustomXMLPart'" w:xpath="/ns:officeatwork/ns:Absender" w:storeItemID="{CA574664-57D9-4A84-A7EF-1EBE85C5107E}"/>
              <w:text w:multiLine="1"/>
            </w:sdtPr>
            <w:sdtEndPr/>
            <w:sdtContent>
              <w:p w:rsidR="0026666F" w:rsidRPr="00310F2B" w:rsidRDefault="00310F2B" w:rsidP="006F2D98">
                <w:pPr>
                  <w:pStyle w:val="Informationen"/>
                </w:pPr>
                <w:r>
                  <w:t>Stadt Luzern</w:t>
                </w:r>
                <w:r>
                  <w:br/>
                  <w:t>Kindes- und Erwachsenenschutzbehörde</w:t>
                </w:r>
                <w:r>
                  <w:br/>
                  <w:t>Pilatusstrasse 22</w:t>
                </w:r>
                <w:r>
                  <w:br/>
                  <w:t>6002 Luzern</w:t>
                </w:r>
                <w:r>
                  <w:br/>
                  <w:t>www.kesb.stadtluzern.ch</w:t>
                </w:r>
                <w:r>
                  <w:br/>
                  <w:t xml:space="preserve"> </w:t>
                </w:r>
                <w:r>
                  <w:br/>
                  <w:t>T +41 41 208 82 57</w:t>
                </w:r>
                <w:r>
                  <w:br/>
                  <w:t>kesb@stadtluzern.ch</w:t>
                </w:r>
              </w:p>
            </w:sdtContent>
          </w:sdt>
        </w:tc>
      </w:tr>
    </w:tbl>
    <w:p w:rsidR="00D37DC1" w:rsidRPr="00310F2B" w:rsidRDefault="00D37DC1" w:rsidP="00D37DC1">
      <w:pPr>
        <w:pStyle w:val="1pt"/>
        <w:sectPr w:rsidR="00D37DC1" w:rsidRPr="00310F2B" w:rsidSect="00310F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510" w:right="1134" w:bottom="1021" w:left="1418" w:header="170" w:footer="510" w:gutter="0"/>
          <w:cols w:space="708"/>
          <w:docGrid w:linePitch="360"/>
        </w:sectPr>
      </w:pPr>
    </w:p>
    <w:bookmarkStart w:id="0" w:name="_Hlk108080897"/>
    <w:p w:rsidR="00FA301A" w:rsidRPr="00310F2B" w:rsidRDefault="00CC32C0" w:rsidP="00FA301A">
      <w:pPr>
        <w:pStyle w:val="1pt"/>
        <w:rPr>
          <w:highlight w:val="white"/>
        </w:rPr>
      </w:pPr>
      <w:r w:rsidRPr="00310F2B">
        <w:fldChar w:fldCharType="begin"/>
      </w:r>
      <w:r w:rsidRPr="00310F2B">
        <w:instrText xml:space="preserve"> IF </w:instrText>
      </w:r>
      <w:r w:rsidRPr="00310F2B">
        <w:fldChar w:fldCharType="begin"/>
      </w:r>
      <w:r w:rsidRPr="00310F2B">
        <w:instrText xml:space="preserve"> DOCPROPERTY "CustomField.Dokumenttyp"\*CHARFORMAT \&lt;OawJumpToField value=0/&gt;</w:instrText>
      </w:r>
      <w:r w:rsidRPr="00310F2B">
        <w:fldChar w:fldCharType="end"/>
      </w:r>
      <w:r w:rsidRPr="00310F2B">
        <w:rPr>
          <w:highlight w:val="white"/>
        </w:rPr>
        <w:instrText>=""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7110B" w:rsidRPr="00310F2B" w:rsidTr="00FA301A">
        <w:tc>
          <w:tcPr>
            <w:tcW w:w="9344" w:type="dxa"/>
          </w:tcPr>
          <w:p w:rsidR="00FA301A" w:rsidRPr="00310F2B" w:rsidRDefault="00FA301A">
            <w:pPr>
              <w:pStyle w:val="Titel"/>
            </w:pPr>
            <w:bookmarkStart w:id="1" w:name="CustomFieldDokumenttyp"/>
            <w:bookmarkEnd w:id="1"/>
          </w:p>
        </w:tc>
      </w:tr>
    </w:tbl>
    <w:p w:rsidR="00FA301A" w:rsidRPr="00310F2B" w:rsidRDefault="00CC32C0" w:rsidP="00FA301A">
      <w:pPr>
        <w:pStyle w:val="1pt"/>
      </w:pPr>
      <w:r w:rsidRPr="00310F2B">
        <w:rPr>
          <w:highlight w:val="white"/>
        </w:rPr>
        <w:instrText>" \* MERGEFORMAT \&lt;OawJumpToField value=0/&gt;</w:instrText>
      </w:r>
      <w:bookmarkEnd w:id="0"/>
      <w:r w:rsidRPr="00310F2B"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7110B" w:rsidRPr="00310F2B" w:rsidTr="00BF5E96">
        <w:trPr>
          <w:cantSplit/>
          <w:trHeight w:val="312"/>
        </w:trPr>
        <w:tc>
          <w:tcPr>
            <w:tcW w:w="9344" w:type="dxa"/>
          </w:tcPr>
          <w:p w:rsidR="00032D8D" w:rsidRPr="00310F2B" w:rsidRDefault="00032D8D" w:rsidP="00032D8D">
            <w:pPr>
              <w:pStyle w:val="Betreff"/>
            </w:pPr>
            <w:bookmarkStart w:id="2" w:name="Betreff" w:colFirst="0" w:colLast="0"/>
          </w:p>
        </w:tc>
      </w:tr>
    </w:tbl>
    <w:p w:rsidR="00CC32C0" w:rsidRPr="00310F2B" w:rsidRDefault="00CC32C0" w:rsidP="00CC32C0">
      <w:pPr>
        <w:rPr>
          <w:rFonts w:cs="Arial"/>
          <w:b/>
          <w:sz w:val="28"/>
          <w:szCs w:val="28"/>
        </w:rPr>
      </w:pPr>
      <w:bookmarkStart w:id="3" w:name="Text"/>
      <w:bookmarkEnd w:id="2"/>
      <w:r w:rsidRPr="00310F2B">
        <w:rPr>
          <w:rFonts w:cs="Arial"/>
          <w:b/>
          <w:sz w:val="28"/>
          <w:szCs w:val="28"/>
        </w:rPr>
        <w:t>Meldung Kinder</w:t>
      </w: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Das Formular bitte soweit als möglich ausfüllen</w:t>
      </w:r>
    </w:p>
    <w:p w:rsidR="00CC32C0" w:rsidRPr="00310F2B" w:rsidRDefault="00CC32C0" w:rsidP="00CC32C0">
      <w:pPr>
        <w:rPr>
          <w:rFonts w:cs="Arial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Meldung betrifft: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600"/>
        <w:gridCol w:w="2077"/>
        <w:gridCol w:w="2658"/>
      </w:tblGrid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 xml:space="preserve">Name </w:t>
            </w:r>
            <w:r w:rsidRPr="00310F2B">
              <w:rPr>
                <w:rFonts w:cs="Arial"/>
                <w:b/>
                <w:lang w:eastAsia="en-US"/>
              </w:rPr>
              <w:t>Kind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 xml:space="preserve">Vorname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5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Strasse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6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PLZ, Ort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7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Geb.Datum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8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Telefon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9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E-Mail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10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Muttersprache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11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Deutschkenntnisse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12"/>
          </w:p>
        </w:tc>
      </w:tr>
      <w:tr w:rsidR="00CC32C0" w:rsidRPr="00310F2B" w:rsidTr="00CC32C0">
        <w:trPr>
          <w:trHeight w:val="918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Obhutsberechtigte Person: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13"/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Elterliche sorgeberechtige Person: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14"/>
          </w:p>
        </w:tc>
      </w:tr>
      <w:tr w:rsidR="00CC32C0" w:rsidRPr="00310F2B" w:rsidTr="00CC32C0">
        <w:trPr>
          <w:trHeight w:val="624"/>
        </w:trPr>
        <w:tc>
          <w:tcPr>
            <w:tcW w:w="90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 xml:space="preserve">Angaben über betroffene </w:t>
            </w:r>
            <w:r w:rsidRPr="00310F2B">
              <w:rPr>
                <w:rFonts w:cs="Arial"/>
                <w:b/>
                <w:lang w:eastAsia="en-US"/>
              </w:rPr>
              <w:t>Familie</w:t>
            </w:r>
            <w:r w:rsidRPr="00310F2B">
              <w:rPr>
                <w:rFonts w:cs="Arial"/>
                <w:lang w:eastAsia="en-US"/>
              </w:rPr>
              <w:t>:</w:t>
            </w:r>
          </w:p>
          <w:p w:rsidR="00CC32C0" w:rsidRPr="00310F2B" w:rsidRDefault="00CC32C0">
            <w:pPr>
              <w:rPr>
                <w:rFonts w:cs="Arial"/>
                <w:b/>
                <w:lang w:eastAsia="en-US"/>
              </w:rPr>
            </w:pPr>
            <w:r w:rsidRPr="00310F2B">
              <w:rPr>
                <w:rFonts w:cs="Arial"/>
                <w:b/>
                <w:lang w:eastAsia="en-US"/>
              </w:rPr>
              <w:t>Mutter:</w:t>
            </w:r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 xml:space="preserve">Name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15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Vorname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16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Strasse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17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PLZ, Ort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18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Geb. Datum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19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Telefon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20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E-Mail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21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Muttersprache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22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Deutschkenntnisse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23"/>
          </w:p>
        </w:tc>
      </w:tr>
      <w:tr w:rsidR="00CC32C0" w:rsidRPr="00310F2B" w:rsidTr="00CC32C0">
        <w:trPr>
          <w:trHeight w:val="340"/>
        </w:trPr>
        <w:tc>
          <w:tcPr>
            <w:tcW w:w="900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</w:p>
        </w:tc>
      </w:tr>
      <w:tr w:rsidR="00CC32C0" w:rsidRPr="00310F2B" w:rsidTr="00CC32C0">
        <w:trPr>
          <w:trHeight w:val="340"/>
        </w:trPr>
        <w:tc>
          <w:tcPr>
            <w:tcW w:w="90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C32C0" w:rsidRPr="00310F2B" w:rsidRDefault="00CC32C0">
            <w:pPr>
              <w:rPr>
                <w:rFonts w:cs="Arial"/>
                <w:b/>
                <w:lang w:eastAsia="en-US"/>
              </w:rPr>
            </w:pPr>
            <w:r w:rsidRPr="00310F2B">
              <w:rPr>
                <w:rFonts w:cs="Arial"/>
                <w:b/>
                <w:lang w:eastAsia="en-US"/>
              </w:rPr>
              <w:t>Vater:</w:t>
            </w:r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 xml:space="preserve">Name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24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Vorname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25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Strasse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26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PLZ Ort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27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Geb. Datum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28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Telefon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29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E-Mail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30"/>
          </w:p>
        </w:tc>
      </w:tr>
      <w:tr w:rsidR="00CC32C0" w:rsidRPr="00310F2B" w:rsidTr="00CC32C0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Muttersprache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31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Deutschkenntnisse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32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Weitere minderjährige Kinder in der Familie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992"/>
        <w:gridCol w:w="1164"/>
      </w:tblGrid>
      <w:tr w:rsidR="00CC32C0" w:rsidRPr="00310F2B" w:rsidTr="00CC32C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Alter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von der Gefährdung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betroffen?</w:t>
            </w:r>
          </w:p>
        </w:tc>
      </w:tr>
      <w:tr w:rsidR="00CC32C0" w:rsidRPr="00310F2B" w:rsidTr="00CC32C0">
        <w:trPr>
          <w:trHeight w:val="34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szCs w:val="20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"/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bookmarkEnd w:id="35"/>
            <w:r w:rsidRPr="00310F2B">
              <w:rPr>
                <w:rFonts w:cs="Arial"/>
                <w:szCs w:val="20"/>
                <w:lang w:eastAsia="en-US"/>
              </w:rPr>
              <w:t xml:space="preserve"> 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szCs w:val="20"/>
                <w:lang w:eastAsia="en-US"/>
              </w:rPr>
              <w:t xml:space="preserve"> nein</w:t>
            </w:r>
          </w:p>
        </w:tc>
      </w:tr>
      <w:tr w:rsidR="00CC32C0" w:rsidRPr="00310F2B" w:rsidTr="00CC32C0">
        <w:trPr>
          <w:trHeight w:val="34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szCs w:val="20"/>
                <w:lang w:eastAsia="en-US"/>
              </w:rPr>
              <w:t xml:space="preserve"> 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szCs w:val="20"/>
                <w:lang w:eastAsia="en-US"/>
              </w:rPr>
              <w:t xml:space="preserve"> nein</w:t>
            </w:r>
          </w:p>
        </w:tc>
      </w:tr>
      <w:tr w:rsidR="00CC32C0" w:rsidRPr="00310F2B" w:rsidTr="00CC32C0">
        <w:trPr>
          <w:trHeight w:val="34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szCs w:val="20"/>
                <w:lang w:eastAsia="en-US"/>
              </w:rPr>
              <w:t xml:space="preserve"> 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szCs w:val="20"/>
                <w:lang w:eastAsia="en-US"/>
              </w:rPr>
              <w:t xml:space="preserve"> nein</w:t>
            </w:r>
          </w:p>
        </w:tc>
      </w:tr>
      <w:tr w:rsidR="00CC32C0" w:rsidRPr="00310F2B" w:rsidTr="00CC32C0">
        <w:trPr>
          <w:trHeight w:val="34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4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sz w:val="32"/>
                <w:szCs w:val="32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szCs w:val="20"/>
                <w:lang w:eastAsia="en-US"/>
              </w:rPr>
              <w:t xml:space="preserve"> 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sz w:val="32"/>
                <w:szCs w:val="32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szCs w:val="20"/>
                <w:lang w:eastAsia="en-US"/>
              </w:rPr>
              <w:t xml:space="preserve"> nein</w:t>
            </w:r>
          </w:p>
        </w:tc>
      </w:tr>
      <w:tr w:rsidR="00CC32C0" w:rsidRPr="00310F2B" w:rsidTr="00CC32C0">
        <w:trPr>
          <w:trHeight w:val="34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4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sz w:val="32"/>
                <w:szCs w:val="32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szCs w:val="20"/>
                <w:lang w:eastAsia="en-US"/>
              </w:rPr>
              <w:t xml:space="preserve"> ja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2C0" w:rsidRPr="00310F2B" w:rsidRDefault="00CC32C0">
            <w:pPr>
              <w:rPr>
                <w:rFonts w:cs="Arial"/>
                <w:sz w:val="32"/>
                <w:szCs w:val="32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szCs w:val="20"/>
                <w:lang w:eastAsia="en-US"/>
              </w:rPr>
              <w:t xml:space="preserve"> nein</w:t>
            </w:r>
          </w:p>
        </w:tc>
      </w:tr>
    </w:tbl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Wo hält sich das Kind zum Zeitpunkt der Meldung auf?</w:t>
      </w:r>
    </w:p>
    <w:p w:rsidR="00CC32C0" w:rsidRPr="00310F2B" w:rsidRDefault="00CC32C0" w:rsidP="00CC32C0">
      <w:pPr>
        <w:rPr>
          <w:rFonts w:cs="Arial"/>
        </w:rPr>
      </w:pPr>
    </w:p>
    <w:p w:rsidR="00CC32C0" w:rsidRPr="00310F2B" w:rsidRDefault="00CC32C0" w:rsidP="00CC32C0">
      <w:pPr>
        <w:tabs>
          <w:tab w:val="left" w:pos="567"/>
        </w:tabs>
        <w:rPr>
          <w:rFonts w:cs="Arial"/>
        </w:rPr>
      </w:pPr>
      <w:r w:rsidRPr="00310F2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F2B">
        <w:rPr>
          <w:rFonts w:cs="Arial"/>
          <w:szCs w:val="20"/>
        </w:rPr>
        <w:instrText xml:space="preserve"> FORMCHECKBOX </w:instrText>
      </w:r>
      <w:r w:rsidR="00310F2B" w:rsidRPr="00310F2B">
        <w:fldChar w:fldCharType="separate"/>
      </w:r>
      <w:r w:rsidRPr="00310F2B">
        <w:fldChar w:fldCharType="end"/>
      </w:r>
      <w:r w:rsidRPr="00310F2B">
        <w:rPr>
          <w:rFonts w:cs="Arial"/>
        </w:rPr>
        <w:tab/>
        <w:t>zu Hause</w:t>
      </w:r>
    </w:p>
    <w:p w:rsidR="00CC32C0" w:rsidRPr="00310F2B" w:rsidRDefault="00CC32C0" w:rsidP="00CC32C0">
      <w:pPr>
        <w:tabs>
          <w:tab w:val="left" w:pos="567"/>
        </w:tabs>
        <w:rPr>
          <w:rFonts w:cs="Arial"/>
        </w:rPr>
      </w:pPr>
      <w:r w:rsidRPr="00310F2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0F2B">
        <w:rPr>
          <w:rFonts w:cs="Arial"/>
          <w:szCs w:val="20"/>
        </w:rPr>
        <w:instrText xml:space="preserve"> FORMCHECKBOX </w:instrText>
      </w:r>
      <w:r w:rsidR="00310F2B" w:rsidRPr="00310F2B">
        <w:fldChar w:fldCharType="separate"/>
      </w:r>
      <w:r w:rsidRPr="00310F2B">
        <w:fldChar w:fldCharType="end"/>
      </w:r>
      <w:r w:rsidRPr="00310F2B">
        <w:rPr>
          <w:rFonts w:cs="Arial"/>
        </w:rPr>
        <w:tab/>
        <w:t>bei Verwandten (bitte Namen u. Adresse angeben)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CC32C0" w:rsidRPr="00310F2B" w:rsidTr="00CC32C0">
        <w:trPr>
          <w:trHeight w:val="93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tabs>
                <w:tab w:val="left" w:pos="567"/>
              </w:tabs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44"/>
          </w:p>
        </w:tc>
      </w:tr>
    </w:tbl>
    <w:p w:rsidR="00CC32C0" w:rsidRPr="00310F2B" w:rsidRDefault="00CC32C0" w:rsidP="00CC32C0">
      <w:pPr>
        <w:tabs>
          <w:tab w:val="left" w:pos="567"/>
        </w:tabs>
        <w:rPr>
          <w:rFonts w:cs="Arial"/>
          <w:lang w:eastAsia="de-DE"/>
        </w:rPr>
      </w:pPr>
      <w:r w:rsidRPr="00310F2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0F2B">
        <w:rPr>
          <w:rFonts w:cs="Arial"/>
          <w:szCs w:val="20"/>
        </w:rPr>
        <w:instrText xml:space="preserve"> FORMCHECKBOX </w:instrText>
      </w:r>
      <w:r w:rsidR="00310F2B" w:rsidRPr="00310F2B">
        <w:fldChar w:fldCharType="separate"/>
      </w:r>
      <w:r w:rsidRPr="00310F2B">
        <w:fldChar w:fldCharType="end"/>
      </w:r>
      <w:r w:rsidRPr="00310F2B">
        <w:rPr>
          <w:rFonts w:cs="Arial"/>
        </w:rPr>
        <w:tab/>
        <w:t xml:space="preserve">in einer Institution (bitte Adresse u. Kontaktperson angeben 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CC32C0" w:rsidRPr="00310F2B" w:rsidTr="00CC32C0">
        <w:trPr>
          <w:trHeight w:val="102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tabs>
                <w:tab w:val="left" w:pos="567"/>
              </w:tabs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45"/>
          </w:p>
        </w:tc>
      </w:tr>
    </w:tbl>
    <w:p w:rsidR="00CC32C0" w:rsidRPr="00310F2B" w:rsidRDefault="00CC32C0" w:rsidP="00CC32C0">
      <w:pPr>
        <w:tabs>
          <w:tab w:val="left" w:pos="567"/>
        </w:tabs>
        <w:rPr>
          <w:rFonts w:cs="Arial"/>
          <w:lang w:eastAsia="de-DE"/>
        </w:rPr>
      </w:pPr>
      <w:r w:rsidRPr="00310F2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0F2B">
        <w:rPr>
          <w:rFonts w:cs="Arial"/>
          <w:szCs w:val="20"/>
        </w:rPr>
        <w:instrText xml:space="preserve"> FORMCHECKBOX </w:instrText>
      </w:r>
      <w:r w:rsidR="00310F2B" w:rsidRPr="00310F2B">
        <w:fldChar w:fldCharType="separate"/>
      </w:r>
      <w:r w:rsidRPr="00310F2B">
        <w:fldChar w:fldCharType="end"/>
      </w:r>
      <w:r w:rsidRPr="00310F2B">
        <w:rPr>
          <w:rFonts w:cs="Arial"/>
        </w:rPr>
        <w:tab/>
        <w:t xml:space="preserve">an anderem Ort (bitte Adresse angeben) 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CC32C0" w:rsidRPr="00310F2B" w:rsidTr="00CC32C0">
        <w:trPr>
          <w:trHeight w:val="103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46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Meldung von: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843"/>
        <w:gridCol w:w="2693"/>
      </w:tblGrid>
      <w:tr w:rsidR="00CC32C0" w:rsidRPr="00310F2B" w:rsidTr="00CC32C0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4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Vorname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48"/>
          </w:p>
        </w:tc>
      </w:tr>
      <w:tr w:rsidR="00CC32C0" w:rsidRPr="00310F2B" w:rsidTr="00CC32C0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Strasse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49"/>
          </w:p>
        </w:tc>
      </w:tr>
      <w:tr w:rsidR="00CC32C0" w:rsidRPr="00310F2B" w:rsidTr="00CC32C0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PLZ 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5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Geb. Datum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51"/>
          </w:p>
        </w:tc>
      </w:tr>
      <w:tr w:rsidR="00CC32C0" w:rsidRPr="00310F2B" w:rsidTr="00CC32C0">
        <w:trPr>
          <w:trHeight w:val="3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Telefon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5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rFonts w:cs="Arial"/>
                <w:lang w:eastAsia="en-US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53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Ihre Beziehung/Verwandtschaftsgrad zum Kind/zur Familie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7"/>
      </w:tblGrid>
      <w:tr w:rsidR="00CC32C0" w:rsidRPr="00310F2B" w:rsidTr="00CC32C0">
        <w:trPr>
          <w:trHeight w:val="114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54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Wurde das Kind / wurden die Eltern über die Meldung informiert?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7"/>
      </w:tblGrid>
      <w:tr w:rsidR="00CC32C0" w:rsidRPr="00310F2B" w:rsidTr="00CC32C0">
        <w:trPr>
          <w:trHeight w:val="68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55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spacing w:line="240" w:lineRule="auto"/>
        <w:rPr>
          <w:rFonts w:cs="Arial"/>
        </w:rPr>
      </w:pPr>
      <w:r w:rsidRPr="00310F2B">
        <w:rPr>
          <w:rFonts w:cs="Arial"/>
        </w:rPr>
        <w:br w:type="page"/>
      </w: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Worin besteht die Gefährdung?</w:t>
      </w:r>
    </w:p>
    <w:p w:rsidR="00CC32C0" w:rsidRPr="00310F2B" w:rsidRDefault="00CC32C0" w:rsidP="00CC32C0">
      <w:pPr>
        <w:rPr>
          <w:rFonts w:cs="Arial"/>
          <w:sz w:val="16"/>
          <w:szCs w:val="16"/>
        </w:rPr>
      </w:pPr>
      <w:r w:rsidRPr="00310F2B">
        <w:rPr>
          <w:rFonts w:cs="Arial"/>
          <w:sz w:val="16"/>
          <w:szCs w:val="16"/>
        </w:rPr>
        <w:t>(Bitte um möglichst sachliche Beschreibung der Ereignisse u. Beobachtungen mit Zeit- und Ortsangaben)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7"/>
      </w:tblGrid>
      <w:tr w:rsidR="00CC32C0" w:rsidRPr="00310F2B" w:rsidTr="00CC32C0">
        <w:trPr>
          <w:trHeight w:val="68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56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Aktueller Grund für die Meldung?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7"/>
      </w:tblGrid>
      <w:tr w:rsidR="00CC32C0" w:rsidRPr="00310F2B" w:rsidTr="00CC32C0">
        <w:trPr>
          <w:trHeight w:val="68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57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Sind andere Personen oder Institutionen über die Gefährdung informiert?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259"/>
      </w:tblGrid>
      <w:tr w:rsidR="00CC32C0" w:rsidRPr="00310F2B" w:rsidTr="00CC32C0">
        <w:trPr>
          <w:trHeight w:val="14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Ja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Nein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Unbekannt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sz w:val="16"/>
                <w:szCs w:val="16"/>
                <w:lang w:eastAsia="en-US"/>
              </w:rPr>
            </w:pPr>
            <w:r w:rsidRPr="00310F2B">
              <w:rPr>
                <w:rFonts w:cs="Arial"/>
                <w:sz w:val="16"/>
                <w:szCs w:val="16"/>
                <w:lang w:eastAsia="en-US"/>
              </w:rPr>
              <w:t>Welche? Namen, Adressen und Tel.Nr.</w:t>
            </w:r>
          </w:p>
          <w:p w:rsidR="00CC32C0" w:rsidRPr="00310F2B" w:rsidRDefault="00CC32C0">
            <w:pPr>
              <w:rPr>
                <w:rFonts w:cs="Arial"/>
                <w:szCs w:val="20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310F2B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58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Wurden bisher Bemühungen unternommen, um die Situation des Kindes zu verbessern?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259"/>
      </w:tblGrid>
      <w:tr w:rsidR="00CC32C0" w:rsidRPr="00310F2B" w:rsidTr="00CC32C0">
        <w:trPr>
          <w:trHeight w:val="14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Ja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Nein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Unbekannt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sz w:val="16"/>
                <w:szCs w:val="16"/>
                <w:lang w:eastAsia="en-US"/>
              </w:rPr>
            </w:pPr>
            <w:r w:rsidRPr="00310F2B">
              <w:rPr>
                <w:rFonts w:cs="Arial"/>
                <w:sz w:val="16"/>
                <w:szCs w:val="16"/>
                <w:lang w:eastAsia="en-US"/>
              </w:rPr>
              <w:t>Welche? Durch wen? Namen, Adressen und Tel.Nr.</w:t>
            </w:r>
          </w:p>
          <w:p w:rsidR="00CC32C0" w:rsidRPr="00310F2B" w:rsidRDefault="00CC32C0">
            <w:pPr>
              <w:rPr>
                <w:rFonts w:cs="Arial"/>
                <w:szCs w:val="20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310F2B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59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Besucht das Kind spezielle Einrichtungen?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259"/>
      </w:tblGrid>
      <w:tr w:rsidR="00CC32C0" w:rsidRPr="00310F2B" w:rsidTr="00CC32C0">
        <w:trPr>
          <w:trHeight w:val="14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Ja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Nein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Unbekannt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sz w:val="16"/>
                <w:szCs w:val="16"/>
                <w:lang w:eastAsia="en-US"/>
              </w:rPr>
            </w:pPr>
            <w:r w:rsidRPr="00310F2B">
              <w:rPr>
                <w:rFonts w:cs="Arial"/>
                <w:sz w:val="16"/>
                <w:szCs w:val="16"/>
                <w:lang w:eastAsia="en-US"/>
              </w:rPr>
              <w:t>Welche? (Hort, Spielgruppe usw.) Namen, Adressen und Tel.Nr. der Bezugspersonen</w:t>
            </w:r>
          </w:p>
          <w:p w:rsidR="00CC32C0" w:rsidRPr="00310F2B" w:rsidRDefault="00CC32C0">
            <w:pPr>
              <w:rPr>
                <w:rFonts w:cs="Arial"/>
                <w:szCs w:val="20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310F2B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60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Gibt es Hinweise auf Suchtprobleme?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259"/>
      </w:tblGrid>
      <w:tr w:rsidR="00CC32C0" w:rsidRPr="00310F2B" w:rsidTr="00CC32C0">
        <w:trPr>
          <w:trHeight w:val="14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Ja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Nein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Unbekannt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sz w:val="16"/>
                <w:szCs w:val="16"/>
                <w:lang w:eastAsia="en-US"/>
              </w:rPr>
            </w:pPr>
            <w:r w:rsidRPr="00310F2B">
              <w:rPr>
                <w:rFonts w:cs="Arial"/>
                <w:sz w:val="16"/>
                <w:szCs w:val="16"/>
                <w:lang w:eastAsia="en-US"/>
              </w:rPr>
              <w:t>Welche? Bei wem?</w:t>
            </w:r>
          </w:p>
          <w:p w:rsidR="00CC32C0" w:rsidRPr="00310F2B" w:rsidRDefault="00CC32C0">
            <w:pPr>
              <w:rPr>
                <w:rFonts w:cs="Arial"/>
                <w:szCs w:val="20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310F2B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61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Gibt es Hinweise auf Erkrankungen oder Behinderungen?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259"/>
      </w:tblGrid>
      <w:tr w:rsidR="00CC32C0" w:rsidRPr="00310F2B" w:rsidTr="00CC32C0">
        <w:trPr>
          <w:trHeight w:val="14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Ja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Nein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Unbekannt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sz w:val="16"/>
                <w:szCs w:val="16"/>
                <w:lang w:eastAsia="en-US"/>
              </w:rPr>
            </w:pPr>
            <w:r w:rsidRPr="00310F2B">
              <w:rPr>
                <w:rFonts w:cs="Arial"/>
                <w:sz w:val="16"/>
                <w:szCs w:val="16"/>
                <w:lang w:eastAsia="en-US"/>
              </w:rPr>
              <w:t>Welche? Bei wem?</w:t>
            </w:r>
          </w:p>
          <w:p w:rsidR="00CC32C0" w:rsidRPr="00310F2B" w:rsidRDefault="00CC32C0">
            <w:pPr>
              <w:rPr>
                <w:rFonts w:cs="Arial"/>
                <w:szCs w:val="20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310F2B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62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Gibt es Hinweise auf häusliche Gewalt?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259"/>
      </w:tblGrid>
      <w:tr w:rsidR="00CC32C0" w:rsidRPr="00310F2B" w:rsidTr="00CC32C0">
        <w:trPr>
          <w:trHeight w:val="14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Ja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Nein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Unbekannt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sz w:val="16"/>
                <w:szCs w:val="16"/>
                <w:lang w:eastAsia="en-US"/>
              </w:rPr>
            </w:pPr>
            <w:r w:rsidRPr="00310F2B">
              <w:rPr>
                <w:rFonts w:cs="Arial"/>
                <w:sz w:val="16"/>
                <w:szCs w:val="16"/>
                <w:lang w:eastAsia="en-US"/>
              </w:rPr>
              <w:t>Welche?</w:t>
            </w:r>
          </w:p>
          <w:p w:rsidR="00CC32C0" w:rsidRPr="00310F2B" w:rsidRDefault="00CC32C0">
            <w:pPr>
              <w:rPr>
                <w:rFonts w:cs="Arial"/>
                <w:szCs w:val="20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Pr="00310F2B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63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adjustRightInd/>
        <w:snapToGrid/>
        <w:spacing w:line="240" w:lineRule="auto"/>
        <w:rPr>
          <w:rFonts w:cs="Arial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Gibt es Hinweise auf Suizidgefahr?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259"/>
      </w:tblGrid>
      <w:tr w:rsidR="00CC32C0" w:rsidRPr="00310F2B" w:rsidTr="00CC32C0">
        <w:trPr>
          <w:trHeight w:val="14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Ja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Nein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F2B">
              <w:rPr>
                <w:rFonts w:cs="Arial"/>
                <w:szCs w:val="20"/>
                <w:lang w:eastAsia="en-US"/>
              </w:rPr>
              <w:instrText xml:space="preserve"> FORMCHECKBOX </w:instrText>
            </w:r>
            <w:r w:rsidR="00310F2B" w:rsidRPr="00310F2B">
              <w:rPr>
                <w:lang w:eastAsia="en-US"/>
              </w:rPr>
            </w:r>
            <w:r w:rsidR="00310F2B" w:rsidRPr="00310F2B">
              <w:rPr>
                <w:lang w:eastAsia="en-US"/>
              </w:rPr>
              <w:fldChar w:fldCharType="separate"/>
            </w:r>
            <w:r w:rsidRPr="00310F2B">
              <w:rPr>
                <w:lang w:eastAsia="en-US"/>
              </w:rPr>
              <w:fldChar w:fldCharType="end"/>
            </w:r>
            <w:r w:rsidRPr="00310F2B">
              <w:rPr>
                <w:rFonts w:cs="Arial"/>
                <w:lang w:eastAsia="en-US"/>
              </w:rPr>
              <w:t xml:space="preserve"> Unbekannt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sz w:val="16"/>
                <w:szCs w:val="16"/>
                <w:lang w:eastAsia="en-US"/>
              </w:rPr>
            </w:pPr>
            <w:r w:rsidRPr="00310F2B">
              <w:rPr>
                <w:rFonts w:cs="Arial"/>
                <w:sz w:val="16"/>
                <w:szCs w:val="16"/>
                <w:lang w:eastAsia="en-US"/>
              </w:rPr>
              <w:t>Welche? Bei wem?</w:t>
            </w:r>
          </w:p>
          <w:p w:rsidR="00CC32C0" w:rsidRPr="00310F2B" w:rsidRDefault="00CC32C0">
            <w:pPr>
              <w:rPr>
                <w:rFonts w:cs="Arial"/>
                <w:szCs w:val="20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Pr="00310F2B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64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Hausarzt der betroffenen Person?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7"/>
      </w:tblGrid>
      <w:tr w:rsidR="00CC32C0" w:rsidRPr="00310F2B" w:rsidTr="00CC32C0">
        <w:trPr>
          <w:trHeight w:val="1134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sz w:val="16"/>
                <w:szCs w:val="16"/>
                <w:lang w:eastAsia="en-US"/>
              </w:rPr>
            </w:pPr>
            <w:r w:rsidRPr="00310F2B">
              <w:rPr>
                <w:rFonts w:cs="Arial"/>
                <w:sz w:val="16"/>
                <w:szCs w:val="16"/>
                <w:lang w:eastAsia="en-US"/>
              </w:rPr>
              <w:t>Namen, Adresse und Telefonnummer</w:t>
            </w:r>
          </w:p>
          <w:p w:rsidR="00CC32C0" w:rsidRPr="00310F2B" w:rsidRDefault="00CC32C0">
            <w:pPr>
              <w:rPr>
                <w:rFonts w:cs="Arial"/>
                <w:szCs w:val="20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Pr="00310F2B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65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Ist bei der Abklärung durch die Behörde etwas Besonderes zu beachten?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7"/>
      </w:tblGrid>
      <w:tr w:rsidR="00CC32C0" w:rsidRPr="00310F2B" w:rsidTr="00CC32C0">
        <w:trPr>
          <w:trHeight w:val="1134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2C0" w:rsidRPr="00310F2B" w:rsidRDefault="00CC32C0">
            <w:pPr>
              <w:rPr>
                <w:rFonts w:cs="Arial"/>
                <w:sz w:val="16"/>
                <w:szCs w:val="16"/>
                <w:lang w:eastAsia="en-US"/>
              </w:rPr>
            </w:pPr>
            <w:r w:rsidRPr="00310F2B">
              <w:rPr>
                <w:rFonts w:cs="Arial"/>
                <w:sz w:val="16"/>
                <w:szCs w:val="16"/>
                <w:lang w:eastAsia="en-US"/>
              </w:rPr>
              <w:t>(Übersetzung, Dringlichkeit o.a.)</w:t>
            </w:r>
          </w:p>
          <w:p w:rsidR="00CC32C0" w:rsidRPr="00310F2B" w:rsidRDefault="00CC32C0">
            <w:pPr>
              <w:rPr>
                <w:rFonts w:cs="Arial"/>
                <w:lang w:eastAsia="en-US"/>
              </w:rPr>
            </w:pPr>
            <w:r w:rsidRPr="00310F2B">
              <w:rPr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Pr="00310F2B">
              <w:rPr>
                <w:rFonts w:cs="Arial"/>
                <w:lang w:eastAsia="en-US"/>
              </w:rPr>
              <w:instrText xml:space="preserve"> FORMTEXT </w:instrText>
            </w:r>
            <w:r w:rsidRPr="00310F2B">
              <w:rPr>
                <w:lang w:eastAsia="en-US"/>
              </w:rPr>
            </w:r>
            <w:r w:rsidRPr="00310F2B">
              <w:rPr>
                <w:lang w:eastAsia="en-US"/>
              </w:rPr>
              <w:fldChar w:fldCharType="separate"/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="00310F2B">
              <w:rPr>
                <w:noProof/>
                <w:lang w:eastAsia="en-US"/>
              </w:rPr>
              <w:t> </w:t>
            </w:r>
            <w:r w:rsidRPr="00310F2B">
              <w:rPr>
                <w:lang w:eastAsia="en-US"/>
              </w:rPr>
              <w:fldChar w:fldCharType="end"/>
            </w:r>
            <w:bookmarkEnd w:id="66"/>
          </w:p>
        </w:tc>
      </w:tr>
    </w:tbl>
    <w:p w:rsidR="00CC32C0" w:rsidRPr="00310F2B" w:rsidRDefault="00CC32C0" w:rsidP="00CC32C0">
      <w:pPr>
        <w:rPr>
          <w:rFonts w:cs="Arial"/>
          <w:lang w:eastAsia="de-DE"/>
        </w:rPr>
      </w:pPr>
    </w:p>
    <w:p w:rsidR="00CC32C0" w:rsidRPr="00310F2B" w:rsidRDefault="00CC32C0" w:rsidP="00CC32C0">
      <w:pPr>
        <w:tabs>
          <w:tab w:val="left" w:pos="2127"/>
        </w:tabs>
        <w:rPr>
          <w:rFonts w:cs="Arial"/>
        </w:rPr>
      </w:pPr>
    </w:p>
    <w:p w:rsidR="00CC32C0" w:rsidRPr="00310F2B" w:rsidRDefault="00CC32C0" w:rsidP="00CC32C0">
      <w:pPr>
        <w:tabs>
          <w:tab w:val="left" w:pos="2127"/>
          <w:tab w:val="right" w:leader="underscore" w:pos="7371"/>
        </w:tabs>
        <w:rPr>
          <w:rFonts w:cs="Arial"/>
        </w:rPr>
      </w:pPr>
      <w:r w:rsidRPr="00310F2B">
        <w:rPr>
          <w:rFonts w:cs="Arial"/>
        </w:rPr>
        <w:t>Ort und Datum:</w:t>
      </w:r>
      <w:r w:rsidRPr="00310F2B">
        <w:rPr>
          <w:rFonts w:cs="Arial"/>
        </w:rPr>
        <w:tab/>
      </w:r>
      <w:r w:rsidRPr="00310F2B">
        <w:rPr>
          <w:rFonts w:cs="Arial"/>
        </w:rPr>
        <w:tab/>
      </w:r>
    </w:p>
    <w:p w:rsidR="00CC32C0" w:rsidRPr="00310F2B" w:rsidRDefault="00CC32C0" w:rsidP="00CC32C0">
      <w:pPr>
        <w:tabs>
          <w:tab w:val="left" w:pos="2127"/>
        </w:tabs>
        <w:rPr>
          <w:rFonts w:cs="Arial"/>
        </w:rPr>
      </w:pPr>
    </w:p>
    <w:p w:rsidR="00CC32C0" w:rsidRPr="00310F2B" w:rsidRDefault="00CC32C0" w:rsidP="00CC32C0">
      <w:pPr>
        <w:tabs>
          <w:tab w:val="left" w:pos="2127"/>
          <w:tab w:val="right" w:leader="underscore" w:pos="7371"/>
        </w:tabs>
        <w:rPr>
          <w:rFonts w:cs="Arial"/>
        </w:rPr>
      </w:pPr>
      <w:r w:rsidRPr="00310F2B">
        <w:rPr>
          <w:rFonts w:cs="Arial"/>
        </w:rPr>
        <w:t>Unterschrift:</w:t>
      </w:r>
      <w:r w:rsidRPr="00310F2B">
        <w:rPr>
          <w:rFonts w:cs="Arial"/>
        </w:rPr>
        <w:tab/>
      </w:r>
      <w:r w:rsidRPr="00310F2B">
        <w:rPr>
          <w:rFonts w:cs="Arial"/>
        </w:rPr>
        <w:tab/>
      </w:r>
    </w:p>
    <w:p w:rsidR="00CC32C0" w:rsidRPr="00310F2B" w:rsidRDefault="00CC32C0" w:rsidP="00CC32C0">
      <w:pPr>
        <w:tabs>
          <w:tab w:val="left" w:pos="2127"/>
        </w:tabs>
        <w:rPr>
          <w:rFonts w:cs="Arial"/>
        </w:rPr>
      </w:pPr>
    </w:p>
    <w:p w:rsidR="00CC32C0" w:rsidRPr="00310F2B" w:rsidRDefault="00CC32C0" w:rsidP="00CC32C0">
      <w:pPr>
        <w:tabs>
          <w:tab w:val="left" w:pos="2127"/>
        </w:tabs>
        <w:rPr>
          <w:rFonts w:cs="Arial"/>
        </w:rPr>
      </w:pPr>
    </w:p>
    <w:p w:rsidR="00CC32C0" w:rsidRPr="00310F2B" w:rsidRDefault="00CC32C0" w:rsidP="00CC32C0">
      <w:pPr>
        <w:tabs>
          <w:tab w:val="left" w:pos="2127"/>
          <w:tab w:val="right" w:leader="underscore" w:pos="7371"/>
        </w:tabs>
        <w:rPr>
          <w:rFonts w:cs="Arial"/>
        </w:rPr>
      </w:pPr>
      <w:r w:rsidRPr="00310F2B">
        <w:rPr>
          <w:rFonts w:cs="Arial"/>
        </w:rPr>
        <w:t>Beilagen:</w:t>
      </w:r>
    </w:p>
    <w:p w:rsidR="00CC32C0" w:rsidRPr="00310F2B" w:rsidRDefault="00CC32C0" w:rsidP="00CC32C0">
      <w:pPr>
        <w:tabs>
          <w:tab w:val="left" w:pos="2127"/>
          <w:tab w:val="right" w:leader="underscore" w:pos="7371"/>
        </w:tabs>
        <w:rPr>
          <w:rFonts w:cs="Arial"/>
        </w:rPr>
      </w:pPr>
      <w:r w:rsidRPr="00310F2B">
        <w:fldChar w:fldCharType="begin">
          <w:ffData>
            <w:name w:val="Text1"/>
            <w:enabled/>
            <w:calcOnExit w:val="0"/>
            <w:textInput/>
          </w:ffData>
        </w:fldChar>
      </w:r>
      <w:bookmarkStart w:id="67" w:name="Text1"/>
      <w:r w:rsidRPr="00310F2B">
        <w:rPr>
          <w:rFonts w:cs="Arial"/>
        </w:rPr>
        <w:instrText xml:space="preserve"> FORMTEXT </w:instrText>
      </w:r>
      <w:r w:rsidRPr="00310F2B">
        <w:fldChar w:fldCharType="separate"/>
      </w:r>
      <w:r w:rsidR="00310F2B">
        <w:rPr>
          <w:noProof/>
        </w:rPr>
        <w:t> </w:t>
      </w:r>
      <w:r w:rsidR="00310F2B">
        <w:rPr>
          <w:noProof/>
        </w:rPr>
        <w:t> </w:t>
      </w:r>
      <w:r w:rsidR="00310F2B">
        <w:rPr>
          <w:noProof/>
        </w:rPr>
        <w:t> </w:t>
      </w:r>
      <w:r w:rsidR="00310F2B">
        <w:rPr>
          <w:noProof/>
        </w:rPr>
        <w:t> </w:t>
      </w:r>
      <w:r w:rsidR="00310F2B">
        <w:rPr>
          <w:noProof/>
        </w:rPr>
        <w:t> </w:t>
      </w:r>
      <w:r w:rsidRPr="00310F2B">
        <w:fldChar w:fldCharType="end"/>
      </w:r>
      <w:bookmarkEnd w:id="67"/>
    </w:p>
    <w:p w:rsidR="00CC32C0" w:rsidRPr="00310F2B" w:rsidRDefault="00CC32C0" w:rsidP="00CC32C0">
      <w:pPr>
        <w:tabs>
          <w:tab w:val="left" w:pos="2127"/>
        </w:tabs>
        <w:rPr>
          <w:rFonts w:cs="Arial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>Wir machen Sie darauf aufmerksam, dass das betroffene Kind und dessen Eltern in aller Regel erfahren, wessen Meldung das Verfahren bei der KESB ausgelöst hat.</w:t>
      </w:r>
    </w:p>
    <w:p w:rsidR="00CC32C0" w:rsidRPr="00310F2B" w:rsidRDefault="00CC32C0" w:rsidP="00CC32C0">
      <w:pPr>
        <w:tabs>
          <w:tab w:val="left" w:pos="2127"/>
        </w:tabs>
        <w:rPr>
          <w:rFonts w:cs="Arial"/>
        </w:rPr>
      </w:pPr>
    </w:p>
    <w:p w:rsidR="00CC32C0" w:rsidRPr="00310F2B" w:rsidRDefault="00CC32C0" w:rsidP="00CC32C0">
      <w:pPr>
        <w:rPr>
          <w:rFonts w:cs="Arial"/>
        </w:rPr>
      </w:pPr>
      <w:r w:rsidRPr="00310F2B">
        <w:rPr>
          <w:rFonts w:cs="Arial"/>
        </w:rPr>
        <w:t xml:space="preserve">Wir bitten Sie, das ausgefüllte Formular per Post </w:t>
      </w:r>
      <w:r w:rsidRPr="00310F2B">
        <w:rPr>
          <w:rFonts w:cs="Arial"/>
          <w:b/>
        </w:rPr>
        <w:t>(aus Datenschutzgründen nicht per E-Mail)</w:t>
      </w:r>
      <w:r w:rsidRPr="00310F2B">
        <w:rPr>
          <w:rFonts w:cs="Arial"/>
        </w:rPr>
        <w:t xml:space="preserve"> an die </w:t>
      </w:r>
      <w:r w:rsidRPr="00310F2B">
        <w:rPr>
          <w:rFonts w:cs="Arial"/>
          <w:b/>
        </w:rPr>
        <w:t>zuständige KESB (Wohnort betroffene Person)</w:t>
      </w:r>
      <w:r w:rsidRPr="00310F2B">
        <w:rPr>
          <w:rFonts w:cs="Arial"/>
        </w:rPr>
        <w:t xml:space="preserve"> zu senden. </w:t>
      </w:r>
    </w:p>
    <w:p w:rsidR="00CC32C0" w:rsidRPr="00310F2B" w:rsidRDefault="00CC32C0" w:rsidP="00CC32C0">
      <w:pPr>
        <w:rPr>
          <w:rFonts w:cs="Arial"/>
        </w:rPr>
      </w:pPr>
    </w:p>
    <w:p w:rsidR="00CC32C0" w:rsidRPr="00310F2B" w:rsidRDefault="00CC32C0" w:rsidP="00CC32C0">
      <w:pPr>
        <w:tabs>
          <w:tab w:val="left" w:pos="2835"/>
        </w:tabs>
        <w:spacing w:line="240" w:lineRule="auto"/>
        <w:rPr>
          <w:rFonts w:cs="Arial"/>
        </w:rPr>
      </w:pPr>
      <w:r w:rsidRPr="00310F2B">
        <w:rPr>
          <w:rFonts w:cs="Arial"/>
        </w:rPr>
        <w:t>Adresse:</w:t>
      </w:r>
      <w:r w:rsidRPr="00310F2B">
        <w:rPr>
          <w:rFonts w:cs="Arial"/>
        </w:rPr>
        <w:tab/>
        <w:t>Stadt Luzern</w:t>
      </w:r>
    </w:p>
    <w:p w:rsidR="00CC32C0" w:rsidRPr="00310F2B" w:rsidRDefault="00CC32C0" w:rsidP="00CC32C0">
      <w:pPr>
        <w:tabs>
          <w:tab w:val="left" w:pos="2835"/>
        </w:tabs>
        <w:spacing w:line="240" w:lineRule="auto"/>
        <w:ind w:firstLine="2778"/>
        <w:rPr>
          <w:rFonts w:cs="Arial"/>
        </w:rPr>
      </w:pPr>
      <w:r w:rsidRPr="00310F2B">
        <w:rPr>
          <w:rFonts w:cs="Arial"/>
        </w:rPr>
        <w:tab/>
        <w:t>Kindes- und Erwachsenenschutzbehörde</w:t>
      </w:r>
    </w:p>
    <w:p w:rsidR="00CC32C0" w:rsidRPr="00310F2B" w:rsidRDefault="00CC32C0" w:rsidP="00CC32C0">
      <w:pPr>
        <w:tabs>
          <w:tab w:val="left" w:pos="2835"/>
        </w:tabs>
        <w:spacing w:line="240" w:lineRule="auto"/>
        <w:ind w:firstLine="2778"/>
        <w:rPr>
          <w:rFonts w:cs="Arial"/>
        </w:rPr>
      </w:pPr>
      <w:r w:rsidRPr="00310F2B">
        <w:rPr>
          <w:rFonts w:cs="Arial"/>
        </w:rPr>
        <w:tab/>
        <w:t>Pilatusstrasse 22</w:t>
      </w:r>
    </w:p>
    <w:p w:rsidR="00CC32C0" w:rsidRPr="00310F2B" w:rsidRDefault="00CC32C0" w:rsidP="00CC32C0">
      <w:pPr>
        <w:tabs>
          <w:tab w:val="left" w:pos="2835"/>
        </w:tabs>
        <w:spacing w:line="240" w:lineRule="auto"/>
        <w:ind w:firstLine="2778"/>
        <w:rPr>
          <w:rFonts w:cs="Arial"/>
        </w:rPr>
      </w:pPr>
      <w:r w:rsidRPr="00310F2B">
        <w:rPr>
          <w:rFonts w:cs="Arial"/>
        </w:rPr>
        <w:tab/>
        <w:t>6</w:t>
      </w:r>
      <w:bookmarkStart w:id="68" w:name="_GoBack"/>
      <w:bookmarkEnd w:id="68"/>
      <w:r w:rsidRPr="00310F2B">
        <w:rPr>
          <w:rFonts w:cs="Arial"/>
        </w:rPr>
        <w:t>002 Luzern</w:t>
      </w:r>
    </w:p>
    <w:p w:rsidR="00CC32C0" w:rsidRPr="00310F2B" w:rsidRDefault="00CC32C0" w:rsidP="00CC32C0">
      <w:pPr>
        <w:tabs>
          <w:tab w:val="right" w:leader="dot" w:pos="7230"/>
        </w:tabs>
        <w:rPr>
          <w:rFonts w:cs="Arial"/>
          <w:sz w:val="36"/>
          <w:szCs w:val="36"/>
          <w:shd w:val="clear" w:color="auto" w:fill="FFFFFF"/>
        </w:rPr>
      </w:pPr>
    </w:p>
    <w:bookmarkEnd w:id="3"/>
    <w:p w:rsidR="007F5892" w:rsidRPr="00310F2B" w:rsidRDefault="007F5892" w:rsidP="00CC32C0"/>
    <w:p w:rsidR="00650EBF" w:rsidRPr="00310F2B" w:rsidRDefault="00650EBF" w:rsidP="00650EBF">
      <w:pPr>
        <w:pStyle w:val="NormalKeepTogether"/>
      </w:pPr>
    </w:p>
    <w:p w:rsidR="00650EBF" w:rsidRPr="00310F2B" w:rsidRDefault="00650EBF" w:rsidP="00650EBF">
      <w:pPr>
        <w:pStyle w:val="NormalKeepTogether"/>
      </w:pPr>
    </w:p>
    <w:p w:rsidR="00650EBF" w:rsidRPr="00310F2B" w:rsidRDefault="00CC32C0" w:rsidP="00650EBF">
      <w:pPr>
        <w:pStyle w:val="NormalKeepTogether"/>
      </w:pPr>
      <w:r w:rsidRPr="00310F2B">
        <w:rPr>
          <w:noProof/>
        </w:rPr>
        <w:drawing>
          <wp:anchor distT="0" distB="0" distL="114300" distR="114300" simplePos="0" relativeHeight="251659264" behindDoc="1" locked="1" layoutInCell="1" hidden="1" allowOverlap="1">
            <wp:simplePos x="0" y="0"/>
            <wp:positionH relativeFrom="margin">
              <wp:posOffset>723900</wp:posOffset>
            </wp:positionH>
            <wp:positionV relativeFrom="paragraph">
              <wp:posOffset>59055</wp:posOffset>
            </wp:positionV>
            <wp:extent cx="1168400" cy="603250"/>
            <wp:effectExtent l="0" t="0" r="0" b="6350"/>
            <wp:wrapNone/>
            <wp:docPr id="4" name="f6d7c96d-072d-46eb-9060-7752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27473" name="f6d7c96d-072d-46eb-9060-7752" hidden="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1FD" w:rsidRPr="00310F2B">
        <w:rPr>
          <w:noProof/>
        </w:rPr>
        <w:drawing>
          <wp:anchor distT="0" distB="0" distL="114300" distR="114300" simplePos="0" relativeHeight="251658240" behindDoc="1" locked="1" layoutInCell="1" hidden="1" allowOverlap="1">
            <wp:simplePos x="0" y="0"/>
            <wp:positionH relativeFrom="column">
              <wp:posOffset>3521710</wp:posOffset>
            </wp:positionH>
            <wp:positionV relativeFrom="paragraph">
              <wp:posOffset>56515</wp:posOffset>
            </wp:positionV>
            <wp:extent cx="1060450" cy="628650"/>
            <wp:effectExtent l="0" t="0" r="6350" b="0"/>
            <wp:wrapNone/>
            <wp:docPr id="5" name="1105ca67-78cf-4257-b4d1-b6e7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051118" name="1105ca67-78cf-4257-b4d1-b6e7" hidden="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57110B" w:rsidRPr="00310F2B" w:rsidTr="00D00518">
        <w:tc>
          <w:tcPr>
            <w:tcW w:w="4820" w:type="dxa"/>
          </w:tcPr>
          <w:sdt>
            <w:sdtPr>
              <w:alias w:val="Unterschrift1"/>
              <w:tag w:val="Signature1"/>
              <w:id w:val="1889075252"/>
              <w:placeholder>
                <w:docPart w:val="E16DC1CD3C094BDFAA36C1B170BE13EE"/>
              </w:placeholder>
              <w:dataBinding w:prefixMappings="xmlns:ns='http://schemas.officeatwork.com/CustomXMLPart'" w:xpath="/ns:officeatwork/ns:Signature1" w:storeItemID="{CA574664-57D9-4A84-A7EF-1EBE85C5107E}"/>
              <w:text w:multiLine="1"/>
            </w:sdtPr>
            <w:sdtEndPr/>
            <w:sdtContent>
              <w:p w:rsidR="00650EBF" w:rsidRPr="00310F2B" w:rsidRDefault="00310F2B" w:rsidP="00CB0D31">
                <w:pPr>
                  <w:pStyle w:val="NormalKeepTogether"/>
                </w:pPr>
                <w:r>
                  <w:t>​</w:t>
                </w:r>
              </w:p>
            </w:sdtContent>
          </w:sdt>
          <w:sdt>
            <w:sdtPr>
              <w:alias w:val="Funktion1"/>
              <w:tag w:val="Function1"/>
              <w:id w:val="1474870252"/>
              <w:placeholder>
                <w:docPart w:val="19D76B94A1414B2F9B15D1A86588EF9E"/>
              </w:placeholder>
              <w:dataBinding w:prefixMappings="xmlns:ns='http://schemas.officeatwork.com/CustomXMLPart'" w:xpath="/ns:officeatwork/ns:Function1" w:storeItemID="{CA574664-57D9-4A84-A7EF-1EBE85C5107E}"/>
              <w:text w:multiLine="1"/>
            </w:sdtPr>
            <w:sdtEndPr/>
            <w:sdtContent>
              <w:p w:rsidR="00D00518" w:rsidRPr="00310F2B" w:rsidRDefault="00310F2B" w:rsidP="00D00518">
                <w:pPr>
                  <w:pStyle w:val="Informationen"/>
                </w:pPr>
                <w:r>
                  <w:t>​</w:t>
                </w:r>
              </w:p>
            </w:sdtContent>
          </w:sdt>
        </w:tc>
        <w:tc>
          <w:tcPr>
            <w:tcW w:w="4536" w:type="dxa"/>
          </w:tcPr>
          <w:sdt>
            <w:sdtPr>
              <w:alias w:val="Unterschrift2"/>
              <w:tag w:val="Signature2"/>
              <w:id w:val="-14155678"/>
              <w:placeholder>
                <w:docPart w:val="5DC6C3FB76A240C88B020CB9748A1C1A"/>
              </w:placeholder>
              <w:dataBinding w:prefixMappings="xmlns:ns='http://schemas.officeatwork.com/CustomXMLPart'" w:xpath="/ns:officeatwork/ns:Signature2" w:storeItemID="{CA574664-57D9-4A84-A7EF-1EBE85C5107E}"/>
              <w:text w:multiLine="1"/>
            </w:sdtPr>
            <w:sdtEndPr/>
            <w:sdtContent>
              <w:p w:rsidR="00650EBF" w:rsidRPr="00310F2B" w:rsidRDefault="00310F2B" w:rsidP="00CB0D31">
                <w:pPr>
                  <w:pStyle w:val="NormalKeepTogether"/>
                </w:pPr>
                <w:r>
                  <w:t>​</w:t>
                </w:r>
              </w:p>
            </w:sdtContent>
          </w:sdt>
          <w:sdt>
            <w:sdtPr>
              <w:alias w:val="Funktion2"/>
              <w:tag w:val="Function2"/>
              <w:id w:val="-2144273127"/>
              <w:placeholder>
                <w:docPart w:val="E98BC4AB89E34A91B502048E0975D55E"/>
              </w:placeholder>
              <w:dataBinding w:prefixMappings="xmlns:ns='http://schemas.officeatwork.com/CustomXMLPart'" w:xpath="/ns:officeatwork/ns:Function2" w:storeItemID="{CA574664-57D9-4A84-A7EF-1EBE85C5107E}"/>
              <w:text w:multiLine="1"/>
            </w:sdtPr>
            <w:sdtEndPr/>
            <w:sdtContent>
              <w:p w:rsidR="00650EBF" w:rsidRPr="00310F2B" w:rsidRDefault="00310F2B" w:rsidP="00D00518">
                <w:pPr>
                  <w:pStyle w:val="Informationen"/>
                </w:pPr>
                <w:r>
                  <w:t>​</w:t>
                </w:r>
              </w:p>
            </w:sdtContent>
          </w:sdt>
        </w:tc>
      </w:tr>
    </w:tbl>
    <w:p w:rsidR="00650EBF" w:rsidRPr="00310F2B" w:rsidRDefault="00CC32C0" w:rsidP="00C0759C">
      <w:pPr>
        <w:pStyle w:val="Informationen"/>
        <w:rPr>
          <w:highlight w:val="white"/>
        </w:rPr>
      </w:pPr>
      <w:r w:rsidRPr="00310F2B">
        <w:fldChar w:fldCharType="begin"/>
      </w:r>
      <w:r w:rsidRPr="00310F2B">
        <w:instrText xml:space="preserve"> IF </w:instrText>
      </w:r>
      <w:r w:rsidRPr="00310F2B">
        <w:fldChar w:fldCharType="begin"/>
      </w:r>
      <w:r w:rsidRPr="00310F2B">
        <w:instrText xml:space="preserve"> DOCPROPERTY "CustomField.</w:instrText>
      </w:r>
      <w:r w:rsidR="00FF5C55" w:rsidRPr="00310F2B">
        <w:instrText>Beilage</w:instrText>
      </w:r>
      <w:r w:rsidR="009C7FCF" w:rsidRPr="00310F2B">
        <w:instrText>CDneu</w:instrText>
      </w:r>
      <w:r w:rsidRPr="00310F2B">
        <w:instrText>"\*CHARFORMAT \&lt;OawJumpToField value=0/&gt;</w:instrText>
      </w:r>
      <w:r w:rsidRPr="00310F2B">
        <w:rPr>
          <w:highlight w:val="white"/>
        </w:rPr>
        <w:fldChar w:fldCharType="end"/>
      </w:r>
      <w:r w:rsidRPr="00310F2B">
        <w:rPr>
          <w:highlight w:val="white"/>
        </w:rPr>
        <w:instrText>="" "" "</w:instrText>
      </w:r>
    </w:p>
    <w:p w:rsidR="00650EBF" w:rsidRPr="00310F2B" w:rsidRDefault="00650EBF" w:rsidP="00C0759C">
      <w:pPr>
        <w:pStyle w:val="Informationen"/>
        <w:rPr>
          <w:highlight w:val="white"/>
        </w:rPr>
      </w:pPr>
    </w:p>
    <w:p w:rsidR="00FF5C55" w:rsidRPr="00310F2B" w:rsidRDefault="00FF5C55" w:rsidP="00C0759C">
      <w:pPr>
        <w:pStyle w:val="Informationen"/>
        <w:rPr>
          <w:highlight w:val="white"/>
        </w:rPr>
      </w:pPr>
    </w:p>
    <w:p w:rsidR="00FF5C55" w:rsidRPr="00310F2B" w:rsidRDefault="00FF5C55" w:rsidP="00C0759C">
      <w:pPr>
        <w:pStyle w:val="Informationen"/>
        <w:rPr>
          <w:highlight w:val="white"/>
        </w:rPr>
      </w:pPr>
    </w:p>
    <w:sdt>
      <w:sdtPr>
        <w:rPr>
          <w:highlight w:val="white"/>
        </w:rPr>
        <w:alias w:val="Beilagen"/>
        <w:tag w:val="Enclosures"/>
        <w:id w:val="-1508980324"/>
        <w:placeholder>
          <w:docPart w:val="8BEE559524C347D5A23AEA13BC99EE5C"/>
        </w:placeholder>
        <w:dataBinding w:prefixMappings="xmlns:ns='http://schemas.officeatwork.com/CustomXMLPart'" w:xpath="/ns:officeatwork/ns:Enclosures" w:storeItemID="{CA574664-57D9-4A84-A7EF-1EBE85C5107E}"/>
        <w:text w:multiLine="1"/>
      </w:sdtPr>
      <w:sdtEndPr/>
      <w:sdtContent>
        <w:p w:rsidR="002A6AC8" w:rsidRPr="00310F2B" w:rsidRDefault="00310F2B" w:rsidP="00C0759C">
          <w:pPr>
            <w:pStyle w:val="Informationen"/>
            <w:rPr>
              <w:highlight w:val="white"/>
            </w:rPr>
          </w:pPr>
          <w:r>
            <w:rPr>
              <w:highlight w:val="white"/>
            </w:rPr>
            <w:instrText>Beilagen</w:instrTex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7110B" w:rsidRPr="00310F2B" w:rsidTr="003323FE">
        <w:trPr>
          <w:cantSplit/>
        </w:trPr>
        <w:tc>
          <w:tcPr>
            <w:tcW w:w="9911" w:type="dxa"/>
          </w:tcPr>
          <w:p w:rsidR="00650EBF" w:rsidRPr="00310F2B" w:rsidRDefault="00650EBF" w:rsidP="000A4843">
            <w:pPr>
              <w:pStyle w:val="Beilagen"/>
              <w:rPr>
                <w:highlight w:val="white"/>
              </w:rPr>
            </w:pPr>
            <w:bookmarkStart w:id="69" w:name="CustomFieldBeilage" w:colFirst="0" w:colLast="0"/>
          </w:p>
        </w:tc>
      </w:tr>
    </w:tbl>
    <w:bookmarkEnd w:id="69"/>
    <w:p w:rsidR="00024B0A" w:rsidRPr="00310F2B" w:rsidRDefault="00CC32C0" w:rsidP="00C0759C">
      <w:pPr>
        <w:pStyle w:val="Informationen"/>
        <w:rPr>
          <w:highlight w:val="white"/>
        </w:rPr>
      </w:pPr>
      <w:r w:rsidRPr="00310F2B">
        <w:rPr>
          <w:highlight w:val="white"/>
        </w:rPr>
        <w:instrText>" \&lt;OawJumpToField value=0/&gt;</w:instrText>
      </w:r>
      <w:r w:rsidRPr="00310F2B">
        <w:fldChar w:fldCharType="end"/>
      </w:r>
      <w:r w:rsidRPr="00310F2B">
        <w:rPr>
          <w:rFonts w:ascii="Verdana" w:hAnsi="Verdana"/>
          <w:sz w:val="22"/>
        </w:rPr>
        <w:fldChar w:fldCharType="begin"/>
      </w:r>
      <w:r w:rsidRPr="00310F2B">
        <w:instrText xml:space="preserve"> IF </w:instrText>
      </w:r>
      <w:r w:rsidRPr="00310F2B">
        <w:fldChar w:fldCharType="begin"/>
      </w:r>
      <w:r w:rsidRPr="00310F2B">
        <w:instrText xml:space="preserve"> DOCPROPERTY "CustomField.</w:instrText>
      </w:r>
      <w:r w:rsidR="00FF5C55" w:rsidRPr="00310F2B">
        <w:instrText>KopieAn</w:instrText>
      </w:r>
      <w:r w:rsidRPr="00310F2B">
        <w:instrText>"\*CHARFORMAT \&lt;OawJumpToField value=0/&gt;</w:instrText>
      </w:r>
      <w:r w:rsidRPr="00310F2B">
        <w:rPr>
          <w:highlight w:val="white"/>
        </w:rPr>
        <w:fldChar w:fldCharType="end"/>
      </w:r>
      <w:r w:rsidRPr="00310F2B">
        <w:rPr>
          <w:highlight w:val="white"/>
        </w:rPr>
        <w:instrText>="" "" "</w:instrText>
      </w:r>
      <w:r w:rsidRPr="00310F2B">
        <w:rPr>
          <w:highlight w:val="white"/>
        </w:rPr>
        <w:fldChar w:fldCharType="begin"/>
      </w:r>
      <w:r w:rsidRPr="00310F2B">
        <w:rPr>
          <w:highlight w:val="white"/>
        </w:rPr>
        <w:instrText xml:space="preserve"> IF </w:instrText>
      </w:r>
      <w:r w:rsidRPr="00310F2B">
        <w:fldChar w:fldCharType="begin"/>
      </w:r>
      <w:r w:rsidRPr="00310F2B">
        <w:instrText xml:space="preserve"> DOCPROPERTY "CustomField.Beilage</w:instrText>
      </w:r>
      <w:r w:rsidR="00BC101F" w:rsidRPr="00310F2B">
        <w:instrText>CDneu</w:instrText>
      </w:r>
      <w:r w:rsidRPr="00310F2B">
        <w:instrText>"\*CHARFORMAT \&lt;OawJumpToField value=0/&gt;</w:instrText>
      </w:r>
      <w:r w:rsidRPr="00310F2B">
        <w:fldChar w:fldCharType="separate"/>
      </w:r>
      <w:r w:rsidR="00BD2C9F" w:rsidRPr="00310F2B">
        <w:instrText>CustomField.BeilageCDneu</w:instrText>
      </w:r>
      <w:r w:rsidRPr="00310F2B">
        <w:rPr>
          <w:highlight w:val="white"/>
        </w:rPr>
        <w:fldChar w:fldCharType="end"/>
      </w:r>
      <w:r w:rsidRPr="00310F2B">
        <w:rPr>
          <w:highlight w:val="white"/>
        </w:rPr>
        <w:instrText>="" "</w:instrText>
      </w:r>
    </w:p>
    <w:p w:rsidR="00024B0A" w:rsidRPr="00310F2B" w:rsidRDefault="00024B0A" w:rsidP="00C0759C">
      <w:pPr>
        <w:pStyle w:val="Informationen"/>
        <w:rPr>
          <w:highlight w:val="white"/>
        </w:rPr>
      </w:pPr>
    </w:p>
    <w:p w:rsidR="00121AFE" w:rsidRPr="00310F2B" w:rsidRDefault="00121AFE" w:rsidP="00C0759C">
      <w:pPr>
        <w:pStyle w:val="Informationen"/>
        <w:rPr>
          <w:highlight w:val="white"/>
        </w:rPr>
      </w:pPr>
    </w:p>
    <w:p w:rsidR="00650EBF" w:rsidRPr="00310F2B" w:rsidRDefault="00CC32C0" w:rsidP="00C0759C">
      <w:pPr>
        <w:pStyle w:val="Informationen"/>
        <w:rPr>
          <w:highlight w:val="white"/>
        </w:rPr>
      </w:pPr>
      <w:r w:rsidRPr="00310F2B">
        <w:rPr>
          <w:highlight w:val="white"/>
        </w:rPr>
        <w:instrText xml:space="preserve">" "" \* MERGEFORMAT </w:instrText>
      </w:r>
      <w:r w:rsidRPr="00310F2B">
        <w:rPr>
          <w:highlight w:val="white"/>
        </w:rPr>
        <w:fldChar w:fldCharType="end"/>
      </w:r>
    </w:p>
    <w:sdt>
      <w:sdtPr>
        <w:rPr>
          <w:highlight w:val="white"/>
        </w:rPr>
        <w:alias w:val="Kopie an"/>
        <w:tag w:val="CopyTo"/>
        <w:id w:val="-1034878405"/>
        <w:placeholder>
          <w:docPart w:val="D9F0B3CE9A374A9EA8B58109D59649DD"/>
        </w:placeholder>
        <w:dataBinding w:prefixMappings="xmlns:ns='http://schemas.officeatwork.com/CustomXMLPart'" w:xpath="/ns:officeatwork/ns:CopyTo" w:storeItemID="{CA574664-57D9-4A84-A7EF-1EBE85C5107E}"/>
        <w:text w:multiLine="1"/>
      </w:sdtPr>
      <w:sdtEndPr/>
      <w:sdtContent>
        <w:p w:rsidR="002A6AC8" w:rsidRPr="00310F2B" w:rsidRDefault="00310F2B" w:rsidP="00C0759C">
          <w:pPr>
            <w:pStyle w:val="Informationen"/>
            <w:rPr>
              <w:highlight w:val="white"/>
            </w:rPr>
          </w:pPr>
          <w:r>
            <w:rPr>
              <w:highlight w:val="white"/>
            </w:rPr>
            <w:instrText>Kopie an</w:instrText>
          </w:r>
        </w:p>
      </w:sdtContent>
    </w:sdt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7110B" w:rsidRPr="00310F2B" w:rsidTr="003323FE">
        <w:trPr>
          <w:cantSplit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</w:tcPr>
          <w:p w:rsidR="00650EBF" w:rsidRPr="00310F2B" w:rsidRDefault="00650EBF" w:rsidP="000B3AF8">
            <w:pPr>
              <w:pStyle w:val="Beilagen"/>
              <w:rPr>
                <w:highlight w:val="white"/>
              </w:rPr>
            </w:pPr>
            <w:bookmarkStart w:id="70" w:name="CustomFieldKopieAn" w:colFirst="0" w:colLast="0"/>
          </w:p>
        </w:tc>
      </w:tr>
    </w:tbl>
    <w:bookmarkEnd w:id="70"/>
    <w:p w:rsidR="00650EBF" w:rsidRPr="00310F2B" w:rsidRDefault="00CC32C0" w:rsidP="00650EBF">
      <w:pPr>
        <w:pStyle w:val="1pt"/>
        <w:rPr>
          <w:szCs w:val="2"/>
        </w:rPr>
      </w:pPr>
      <w:r w:rsidRPr="00310F2B">
        <w:rPr>
          <w:highlight w:val="white"/>
        </w:rPr>
        <w:instrText xml:space="preserve"> \&lt;OawJumpToField value=0/&gt;</w:instrText>
      </w:r>
      <w:r w:rsidRPr="00310F2B">
        <w:fldChar w:fldCharType="end"/>
      </w:r>
    </w:p>
    <w:p w:rsidR="001543B5" w:rsidRPr="00310F2B" w:rsidRDefault="001543B5" w:rsidP="00172537">
      <w:pPr>
        <w:pStyle w:val="1pt"/>
      </w:pPr>
    </w:p>
    <w:sectPr w:rsidR="001543B5" w:rsidRPr="00310F2B" w:rsidSect="00310F2B">
      <w:headerReference w:type="default" r:id="rId21"/>
      <w:type w:val="continuous"/>
      <w:pgSz w:w="11906" w:h="16838" w:code="9"/>
      <w:pgMar w:top="1077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2B" w:rsidRPr="00310F2B" w:rsidRDefault="00310F2B">
      <w:pPr>
        <w:spacing w:line="240" w:lineRule="auto"/>
      </w:pPr>
      <w:r w:rsidRPr="00310F2B">
        <w:separator/>
      </w:r>
    </w:p>
  </w:endnote>
  <w:endnote w:type="continuationSeparator" w:id="0">
    <w:p w:rsidR="00310F2B" w:rsidRPr="00310F2B" w:rsidRDefault="00310F2B">
      <w:pPr>
        <w:spacing w:line="240" w:lineRule="auto"/>
      </w:pPr>
      <w:r w:rsidRPr="00310F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2B" w:rsidRPr="00310F2B" w:rsidRDefault="00310F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535"/>
    </w:tblGrid>
    <w:tr w:rsidR="0057110B" w:rsidRPr="00310F2B" w:rsidTr="009546FC">
      <w:tc>
        <w:tcPr>
          <w:tcW w:w="4820" w:type="dxa"/>
          <w:vAlign w:val="bottom"/>
        </w:tcPr>
        <w:p w:rsidR="002C46C4" w:rsidRPr="00310F2B" w:rsidRDefault="00310F2B" w:rsidP="007B0D9E">
          <w:pPr>
            <w:pStyle w:val="Dokumentinformationen"/>
          </w:pPr>
          <w:sdt>
            <w:sdtPr>
              <w:alias w:val="Seite"/>
              <w:tag w:val="Seite"/>
              <w:id w:val="1202139445"/>
              <w:placeholder>
                <w:docPart w:val="8BEE559524C347D5A23AEA13BC99EE5C"/>
              </w:placeholder>
              <w:dataBinding w:prefixMappings="xmlns:ns='http://schemas.officeatwork.com/CustomXMLPart'" w:xpath="/ns:officeatwork/ns:Seite" w:storeItemID="{CA574664-57D9-4A84-A7EF-1EBE85C5107E}"/>
              <w:text/>
            </w:sdtPr>
            <w:sdtEndPr/>
            <w:sdtContent>
              <w:r>
                <w:t>Seite</w:t>
              </w:r>
            </w:sdtContent>
          </w:sdt>
          <w:r w:rsidR="00CC32C0" w:rsidRPr="00310F2B">
            <w:t xml:space="preserve"> </w:t>
          </w:r>
          <w:r w:rsidR="00CC32C0" w:rsidRPr="00310F2B">
            <w:fldChar w:fldCharType="begin"/>
          </w:r>
          <w:r w:rsidR="00CC32C0" w:rsidRPr="00310F2B">
            <w:instrText xml:space="preserve"> PAGE  \* Arabic  \* MERGEFORMAT </w:instrText>
          </w:r>
          <w:r w:rsidR="00CC32C0" w:rsidRPr="00310F2B">
            <w:fldChar w:fldCharType="separate"/>
          </w:r>
          <w:r>
            <w:rPr>
              <w:noProof/>
            </w:rPr>
            <w:t>4</w:t>
          </w:r>
          <w:r w:rsidR="00CC32C0" w:rsidRPr="00310F2B">
            <w:fldChar w:fldCharType="end"/>
          </w:r>
          <w:r w:rsidR="00CC32C0" w:rsidRPr="00310F2B">
            <w:t>/</w:t>
          </w:r>
          <w:r w:rsidR="00CC32C0" w:rsidRPr="00310F2B">
            <w:fldChar w:fldCharType="begin"/>
          </w:r>
          <w:r w:rsidR="00CC32C0" w:rsidRPr="00310F2B">
            <w:instrText xml:space="preserve"> NUMPAGES  \# "0" \* Arabic  \* MERGEFORMAT </w:instrText>
          </w:r>
          <w:r w:rsidR="00CC32C0" w:rsidRPr="00310F2B">
            <w:fldChar w:fldCharType="separate"/>
          </w:r>
          <w:r>
            <w:rPr>
              <w:noProof/>
            </w:rPr>
            <w:t>4</w:t>
          </w:r>
          <w:r w:rsidR="00CC32C0" w:rsidRPr="00310F2B">
            <w:fldChar w:fldCharType="end"/>
          </w:r>
        </w:p>
      </w:tc>
      <w:sdt>
        <w:sdtPr>
          <w:alias w:val="Klassifikation"/>
          <w:tag w:val="Klassifikation"/>
          <w:id w:val="-482847339"/>
          <w:placeholder>
            <w:docPart w:val="D9F0B3CE9A374A9EA8B58109D59649DD"/>
          </w:placeholder>
          <w:dataBinding w:prefixMappings="xmlns:ns='http://schemas.officeatwork.com/CustomXMLPart'" w:xpath="/ns:officeatwork/ns:Klassifikation" w:storeItemID="{CA574664-57D9-4A84-A7EF-1EBE85C5107E}"/>
          <w:text w:multiLine="1"/>
        </w:sdtPr>
        <w:sdtEndPr/>
        <w:sdtContent>
          <w:tc>
            <w:tcPr>
              <w:tcW w:w="4536" w:type="dxa"/>
              <w:vAlign w:val="bottom"/>
            </w:tcPr>
            <w:p w:rsidR="002C46C4" w:rsidRPr="00310F2B" w:rsidRDefault="00310F2B" w:rsidP="007B0D9E">
              <w:pPr>
                <w:pStyle w:val="Dokumentinformationen"/>
              </w:pPr>
              <w:r>
                <w:t>​</w:t>
              </w:r>
            </w:p>
          </w:tc>
        </w:sdtContent>
      </w:sdt>
    </w:tr>
  </w:tbl>
  <w:p w:rsidR="002C46C4" w:rsidRPr="00310F2B" w:rsidRDefault="002C46C4" w:rsidP="002C46C4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2B" w:rsidRPr="00310F2B" w:rsidRDefault="00310F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2B" w:rsidRPr="00310F2B" w:rsidRDefault="00310F2B">
      <w:pPr>
        <w:spacing w:line="240" w:lineRule="auto"/>
      </w:pPr>
      <w:r w:rsidRPr="00310F2B">
        <w:separator/>
      </w:r>
    </w:p>
  </w:footnote>
  <w:footnote w:type="continuationSeparator" w:id="0">
    <w:p w:rsidR="00310F2B" w:rsidRPr="00310F2B" w:rsidRDefault="00310F2B">
      <w:pPr>
        <w:spacing w:line="240" w:lineRule="auto"/>
      </w:pPr>
      <w:r w:rsidRPr="00310F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2B" w:rsidRPr="00310F2B" w:rsidRDefault="00310F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C1" w:rsidRPr="00310F2B" w:rsidRDefault="00CC32C0" w:rsidP="00F52259">
    <w:pPr>
      <w:pStyle w:val="1pt"/>
    </w:pPr>
    <w:r w:rsidRPr="00310F2B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699770</wp:posOffset>
          </wp:positionH>
          <wp:positionV relativeFrom="paragraph">
            <wp:posOffset>571500</wp:posOffset>
          </wp:positionV>
          <wp:extent cx="4048125" cy="1333500"/>
          <wp:effectExtent l="0" t="0" r="9525" b="0"/>
          <wp:wrapNone/>
          <wp:docPr id="1" name="0759a575-28fc-489a-9032-ac44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827686" name="0759a575-28fc-489a-9032-ac44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F2B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666115</wp:posOffset>
          </wp:positionH>
          <wp:positionV relativeFrom="page">
            <wp:posOffset>323850</wp:posOffset>
          </wp:positionV>
          <wp:extent cx="781200" cy="306000"/>
          <wp:effectExtent l="0" t="0" r="0" b="0"/>
          <wp:wrapNone/>
          <wp:docPr id="6" name="Grafik 6" descr="Logo Stadt Lu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773103" name="Grafik 6" descr="Logo Stadt Luzer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DC1" w:rsidRPr="00310F2B" w:rsidRDefault="00D37DC1" w:rsidP="00353A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2B" w:rsidRPr="00310F2B" w:rsidRDefault="00310F2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536"/>
    </w:tblGrid>
    <w:tr w:rsidR="0057110B" w:rsidTr="002C46C4">
      <w:tc>
        <w:tcPr>
          <w:tcW w:w="4820" w:type="dxa"/>
        </w:tcPr>
        <w:p w:rsidR="00120239" w:rsidRDefault="00CC32C0" w:rsidP="00120239">
          <w:pPr>
            <w:pStyle w:val="Informationen"/>
          </w:pPr>
          <w:r>
            <w:fldChar w:fldCharType="begin"/>
          </w:r>
          <w:r>
            <w:instrText xml:space="preserve"> STYLEREF  Betreff  \* MERGEFORMAT </w:instrText>
          </w:r>
          <w:r>
            <w:rPr>
              <w:noProof/>
            </w:rPr>
            <w:fldChar w:fldCharType="end"/>
          </w:r>
        </w:p>
      </w:tc>
      <w:sdt>
        <w:sdtPr>
          <w:alias w:val="Absender Folgeseiten"/>
          <w:tag w:val="AbsenderFolgeseiten"/>
          <w:id w:val="-1742247282"/>
          <w:placeholder>
            <w:docPart w:val="B9155693EAA7484096507463F32FDBA8"/>
          </w:placeholder>
          <w:dataBinding w:prefixMappings="xmlns:ns='http://schemas.officeatwork.com/CustomXMLPart'" w:xpath="/ns:officeatwork/ns:AbsenderFolgeseiten" w:storeItemID="{CA574664-57D9-4A84-A7EF-1EBE85C5107E}"/>
          <w:text w:multiLine="1"/>
        </w:sdtPr>
        <w:sdtEndPr/>
        <w:sdtContent>
          <w:tc>
            <w:tcPr>
              <w:tcW w:w="4536" w:type="dxa"/>
            </w:tcPr>
            <w:p w:rsidR="00120239" w:rsidRDefault="00310F2B" w:rsidP="00120239">
              <w:pPr>
                <w:pStyle w:val="Informationen"/>
              </w:pPr>
              <w:r>
                <w:t>Stadt Luzern</w:t>
              </w:r>
            </w:p>
          </w:tc>
        </w:sdtContent>
      </w:sdt>
    </w:tr>
  </w:tbl>
  <w:p w:rsidR="007F5892" w:rsidRPr="00120239" w:rsidRDefault="00CC32C0" w:rsidP="00120239">
    <w:pPr>
      <w:pStyle w:val="Informationen"/>
    </w:pPr>
    <w:r>
      <w:rPr>
        <w:noProof/>
      </w:rPr>
      <w:drawing>
        <wp:anchor distT="0" distB="0" distL="114300" distR="114300" simplePos="0" relativeHeight="251660288" behindDoc="1" locked="1" layoutInCell="1" hidden="1" allowOverlap="1">
          <wp:simplePos x="0" y="0"/>
          <wp:positionH relativeFrom="column">
            <wp:posOffset>687070</wp:posOffset>
          </wp:positionH>
          <wp:positionV relativeFrom="paragraph">
            <wp:posOffset>381000</wp:posOffset>
          </wp:positionV>
          <wp:extent cx="4048125" cy="1333500"/>
          <wp:effectExtent l="0" t="0" r="9525" b="0"/>
          <wp:wrapNone/>
          <wp:docPr id="3" name="0759a575-28fc-489a-9032-ac44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187359" name="0759a575-28fc-489a-9032-ac44_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DC9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0D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F61B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B81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D6B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4A7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A8E40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E3F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92D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90109B4"/>
    <w:multiLevelType w:val="multilevel"/>
    <w:tmpl w:val="0F98A0C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A53613"/>
    <w:multiLevelType w:val="multilevel"/>
    <w:tmpl w:val="47CE1930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 w15:restartNumberingAfterBreak="0">
    <w:nsid w:val="0E450D3E"/>
    <w:multiLevelType w:val="hybridMultilevel"/>
    <w:tmpl w:val="81BA278C"/>
    <w:lvl w:ilvl="0" w:tplc="7BF851A4">
      <w:start w:val="1"/>
      <w:numFmt w:val="bullet"/>
      <w:pStyle w:val="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D04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A3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64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AF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27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EC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A7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E0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C43AB"/>
    <w:multiLevelType w:val="hybridMultilevel"/>
    <w:tmpl w:val="DA322B72"/>
    <w:lvl w:ilvl="0" w:tplc="F86CCF4A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5CEF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9EE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6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02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EB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3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C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AB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544F3"/>
    <w:multiLevelType w:val="multilevel"/>
    <w:tmpl w:val="5CC690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BE608F"/>
    <w:multiLevelType w:val="multilevel"/>
    <w:tmpl w:val="5B0C33D8"/>
    <w:lvl w:ilvl="0">
      <w:start w:val="1"/>
      <w:numFmt w:val="decimal"/>
      <w:pStyle w:val="Aufzhlungszeiche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7" w15:restartNumberingAfterBreak="0">
    <w:nsid w:val="15187B33"/>
    <w:multiLevelType w:val="multilevel"/>
    <w:tmpl w:val="D11CD8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A61732"/>
    <w:multiLevelType w:val="multilevel"/>
    <w:tmpl w:val="B31A6BD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10E40C6"/>
    <w:multiLevelType w:val="multilevel"/>
    <w:tmpl w:val="77963EDE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21" w15:restartNumberingAfterBreak="0">
    <w:nsid w:val="25D7700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 w15:restartNumberingAfterBreak="0">
    <w:nsid w:val="34543580"/>
    <w:multiLevelType w:val="multilevel"/>
    <w:tmpl w:val="6E923D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473465AA"/>
    <w:multiLevelType w:val="hybridMultilevel"/>
    <w:tmpl w:val="24EE32D0"/>
    <w:lvl w:ilvl="0" w:tplc="017C2D26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DD2A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BE0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9A9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C2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A3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56B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65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05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F7B57CE"/>
    <w:multiLevelType w:val="hybridMultilevel"/>
    <w:tmpl w:val="9E582982"/>
    <w:lvl w:ilvl="0" w:tplc="46A21674">
      <w:start w:val="1"/>
      <w:numFmt w:val="decimal"/>
      <w:pStyle w:val="AuflistungNummern"/>
      <w:lvlText w:val="%1."/>
      <w:lvlJc w:val="left"/>
      <w:pPr>
        <w:ind w:left="720" w:hanging="360"/>
      </w:pPr>
    </w:lvl>
    <w:lvl w:ilvl="1" w:tplc="D334F696" w:tentative="1">
      <w:start w:val="1"/>
      <w:numFmt w:val="lowerLetter"/>
      <w:lvlText w:val="%2."/>
      <w:lvlJc w:val="left"/>
      <w:pPr>
        <w:ind w:left="1440" w:hanging="360"/>
      </w:pPr>
    </w:lvl>
    <w:lvl w:ilvl="2" w:tplc="67129F2C" w:tentative="1">
      <w:start w:val="1"/>
      <w:numFmt w:val="lowerRoman"/>
      <w:lvlText w:val="%3."/>
      <w:lvlJc w:val="right"/>
      <w:pPr>
        <w:ind w:left="2160" w:hanging="180"/>
      </w:pPr>
    </w:lvl>
    <w:lvl w:ilvl="3" w:tplc="DF1A8CA2" w:tentative="1">
      <w:start w:val="1"/>
      <w:numFmt w:val="decimal"/>
      <w:lvlText w:val="%4."/>
      <w:lvlJc w:val="left"/>
      <w:pPr>
        <w:ind w:left="2880" w:hanging="360"/>
      </w:pPr>
    </w:lvl>
    <w:lvl w:ilvl="4" w:tplc="C9E27EAC" w:tentative="1">
      <w:start w:val="1"/>
      <w:numFmt w:val="lowerLetter"/>
      <w:lvlText w:val="%5."/>
      <w:lvlJc w:val="left"/>
      <w:pPr>
        <w:ind w:left="3600" w:hanging="360"/>
      </w:pPr>
    </w:lvl>
    <w:lvl w:ilvl="5" w:tplc="0156911E" w:tentative="1">
      <w:start w:val="1"/>
      <w:numFmt w:val="lowerRoman"/>
      <w:lvlText w:val="%6."/>
      <w:lvlJc w:val="right"/>
      <w:pPr>
        <w:ind w:left="4320" w:hanging="180"/>
      </w:pPr>
    </w:lvl>
    <w:lvl w:ilvl="6" w:tplc="C6F6730E" w:tentative="1">
      <w:start w:val="1"/>
      <w:numFmt w:val="decimal"/>
      <w:lvlText w:val="%7."/>
      <w:lvlJc w:val="left"/>
      <w:pPr>
        <w:ind w:left="5040" w:hanging="360"/>
      </w:pPr>
    </w:lvl>
    <w:lvl w:ilvl="7" w:tplc="7B108BF0" w:tentative="1">
      <w:start w:val="1"/>
      <w:numFmt w:val="lowerLetter"/>
      <w:lvlText w:val="%8."/>
      <w:lvlJc w:val="left"/>
      <w:pPr>
        <w:ind w:left="5760" w:hanging="360"/>
      </w:pPr>
    </w:lvl>
    <w:lvl w:ilvl="8" w:tplc="1D54A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246A8"/>
    <w:multiLevelType w:val="hybridMultilevel"/>
    <w:tmpl w:val="D17ACEA2"/>
    <w:lvl w:ilvl="0" w:tplc="E20C95D8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1E10930A" w:tentative="1">
      <w:start w:val="1"/>
      <w:numFmt w:val="lowerLetter"/>
      <w:lvlText w:val="%2."/>
      <w:lvlJc w:val="left"/>
      <w:pPr>
        <w:ind w:left="1440" w:hanging="360"/>
      </w:pPr>
    </w:lvl>
    <w:lvl w:ilvl="2" w:tplc="7FB6E2B0" w:tentative="1">
      <w:start w:val="1"/>
      <w:numFmt w:val="lowerRoman"/>
      <w:lvlText w:val="%3."/>
      <w:lvlJc w:val="right"/>
      <w:pPr>
        <w:ind w:left="2160" w:hanging="180"/>
      </w:pPr>
    </w:lvl>
    <w:lvl w:ilvl="3" w:tplc="2012D70A" w:tentative="1">
      <w:start w:val="1"/>
      <w:numFmt w:val="decimal"/>
      <w:lvlText w:val="%4."/>
      <w:lvlJc w:val="left"/>
      <w:pPr>
        <w:ind w:left="2880" w:hanging="360"/>
      </w:pPr>
    </w:lvl>
    <w:lvl w:ilvl="4" w:tplc="5CDC0168" w:tentative="1">
      <w:start w:val="1"/>
      <w:numFmt w:val="lowerLetter"/>
      <w:lvlText w:val="%5."/>
      <w:lvlJc w:val="left"/>
      <w:pPr>
        <w:ind w:left="3600" w:hanging="360"/>
      </w:pPr>
    </w:lvl>
    <w:lvl w:ilvl="5" w:tplc="5F5CE594" w:tentative="1">
      <w:start w:val="1"/>
      <w:numFmt w:val="lowerRoman"/>
      <w:lvlText w:val="%6."/>
      <w:lvlJc w:val="right"/>
      <w:pPr>
        <w:ind w:left="4320" w:hanging="180"/>
      </w:pPr>
    </w:lvl>
    <w:lvl w:ilvl="6" w:tplc="130050F0" w:tentative="1">
      <w:start w:val="1"/>
      <w:numFmt w:val="decimal"/>
      <w:lvlText w:val="%7."/>
      <w:lvlJc w:val="left"/>
      <w:pPr>
        <w:ind w:left="5040" w:hanging="360"/>
      </w:pPr>
    </w:lvl>
    <w:lvl w:ilvl="7" w:tplc="85661DC6" w:tentative="1">
      <w:start w:val="1"/>
      <w:numFmt w:val="lowerLetter"/>
      <w:lvlText w:val="%8."/>
      <w:lvlJc w:val="left"/>
      <w:pPr>
        <w:ind w:left="5760" w:hanging="360"/>
      </w:pPr>
    </w:lvl>
    <w:lvl w:ilvl="8" w:tplc="959CE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59A7"/>
    <w:multiLevelType w:val="multilevel"/>
    <w:tmpl w:val="46ACB768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31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FA74887"/>
    <w:multiLevelType w:val="hybridMultilevel"/>
    <w:tmpl w:val="73DC3F90"/>
    <w:lvl w:ilvl="0" w:tplc="B0B002A8">
      <w:start w:val="1"/>
      <w:numFmt w:val="bullet"/>
      <w:pStyle w:val="Auflistung2Eben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2E2A546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D64242F4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5C2D8D0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F88927A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4087284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C0A7DC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E162019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644A47E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B360CD"/>
    <w:multiLevelType w:val="multilevel"/>
    <w:tmpl w:val="DC38F1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6DE7A79"/>
    <w:multiLevelType w:val="multilevel"/>
    <w:tmpl w:val="11203A64"/>
    <w:lvl w:ilvl="0">
      <w:start w:val="1"/>
      <w:numFmt w:val="bullet"/>
      <w:pStyle w:val="Auflistung1Eben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8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21"/>
  </w:num>
  <w:num w:numId="14">
    <w:abstractNumId w:val="38"/>
  </w:num>
  <w:num w:numId="15">
    <w:abstractNumId w:val="37"/>
  </w:num>
  <w:num w:numId="16">
    <w:abstractNumId w:val="25"/>
  </w:num>
  <w:num w:numId="17">
    <w:abstractNumId w:val="33"/>
  </w:num>
  <w:num w:numId="18">
    <w:abstractNumId w:val="18"/>
  </w:num>
  <w:num w:numId="19">
    <w:abstractNumId w:val="31"/>
  </w:num>
  <w:num w:numId="20">
    <w:abstractNumId w:val="27"/>
  </w:num>
  <w:num w:numId="21">
    <w:abstractNumId w:val="23"/>
  </w:num>
  <w:num w:numId="22">
    <w:abstractNumId w:val="24"/>
  </w:num>
  <w:num w:numId="23">
    <w:abstractNumId w:val="13"/>
  </w:num>
  <w:num w:numId="24">
    <w:abstractNumId w:val="36"/>
  </w:num>
  <w:num w:numId="25">
    <w:abstractNumId w:val="36"/>
  </w:num>
  <w:num w:numId="26">
    <w:abstractNumId w:val="29"/>
  </w:num>
  <w:num w:numId="27">
    <w:abstractNumId w:val="26"/>
  </w:num>
  <w:num w:numId="28">
    <w:abstractNumId w:val="20"/>
  </w:num>
  <w:num w:numId="29">
    <w:abstractNumId w:val="34"/>
  </w:num>
  <w:num w:numId="30">
    <w:abstractNumId w:val="34"/>
  </w:num>
  <w:num w:numId="31">
    <w:abstractNumId w:val="3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5"/>
  </w:num>
  <w:num w:numId="37">
    <w:abstractNumId w:val="22"/>
  </w:num>
  <w:num w:numId="38">
    <w:abstractNumId w:val="17"/>
  </w:num>
  <w:num w:numId="39">
    <w:abstractNumId w:val="12"/>
  </w:num>
  <w:num w:numId="40">
    <w:abstractNumId w:val="30"/>
  </w:num>
  <w:num w:numId="41">
    <w:abstractNumId w:val="16"/>
  </w:num>
  <w:num w:numId="42">
    <w:abstractNumId w:val="28"/>
  </w:num>
  <w:num w:numId="43">
    <w:abstractNumId w:val="3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7. November 2022"/>
    <w:docVar w:name="Date.Format.Long.dateValue" w:val="44882"/>
    <w:docVar w:name="OawAttachedTemplate" w:val="MELDUNG KINDER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default&gt;&lt;/OawBuiltInDocProps&gt;_x000d_"/>
    <w:docVar w:name="OawCreatedWithOfficeatworkVersion" w:val=" (4.15.8053)"/>
    <w:docVar w:name="OawCreatedWithProjectID" w:val="stadtluzernch"/>
    <w:docVar w:name="OawCreatedWithProjectVersion" w:val="CD-NEU-2022-262"/>
    <w:docVar w:name="OawDate.Manual" w:val="&lt;document&gt;&lt;OawDateManual name=&quot;Date.Format.Long&quot;&gt;&lt;profile type=&quot;default&quot; UID=&quot;&quot; sameAsDefault=&quot;0&quot;&gt;&lt;format UID=&quot;202107131642358605715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BM_Subject&quot;&gt;&lt;profile type=&quot;default&quot; UID=&quot;&quot; sameAsDefault=&quot;0&quot;&gt;&lt;documentProperty UID=&quot;2003070216009988776655&quot; sourceUID=&quot;2003070216009988776655&quot;/&gt;&lt;type type=&quot;WordBookmark&quot;&gt;&lt;WordBookmark name=&quot;Betref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21071316423586057157&quot; type=&quot;6&quot; defaultValue=&quot;%OawCreationDate%&quot; dateFormat=&quot;Date.Format.Long&quot;/&gt;&lt;/profile&gt;&lt;/OawDateManual&gt;_x000d__x0009_&lt;OawBookmark name=&quot;Betreff&quot;&gt;&lt;profile type=&quot;default&quot; UID=&quot;&quot; sameAsDefault=&quot;0&quot;&gt;&lt;/profile&gt;&lt;/OawBookmark&gt;_x000d__x0009_&lt;OawBookmark name=&quot;CustomField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Bookmark&gt;_x000d__x0009_&lt;OawBookmark name=&quot;CustomFieldBeilag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CDneu&quot;/&gt;&lt;/type&gt;&lt;/profile&gt;&lt;/OawBookmark&gt;_x000d__x0009_&lt;OawBookmark name=&quot;CustomField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Bookmark&gt;_x000d__x0009_&lt;OawDocProperty name=&quot;CustomField.BeilageCDneu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CDneu&quot;/&gt;&lt;/type&gt;&lt;/profile&gt;&lt;/OawDocProperty&gt;_x000d__x0009_&lt;OawDocProperty name=&quot;CustomField.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DocProperty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&lt;/document&gt;_x000d_"/>
    <w:docVar w:name="OawDialog" w:val="&lt;empty/&gt;"/>
    <w:docVar w:name="OawDistributionEnabled" w:val="&lt;Profiles&gt;&lt;Distribution type=&quot;2&quot; UID=&quot;2021062108170000000001&quot;/&gt;&lt;Distribution type=&quot;2&quot; UID=&quot;2021062108170000000002&quot;/&gt;&lt;Distribution type=&quot;2&quot; UID=&quot;2021062108170000000003&quot;/&gt;&lt;Distribution type=&quot;1&quot; UID=&quot;2021121210395821292110&quot;/&gt;&lt;Distribution type=&quot;1&quot; UID=&quot;2021062509230000000000&quot;/&gt;&lt;Distribution type=&quot;3&quot; UID=&quot;2021121210441235887611&quot;/&gt;&lt;Distribution type=&quot;3&quot; UID=&quot;2021062411200000000000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2010062108170000000003&quot; sameAsDefault=&quot;0&quot;&gt;&lt;SQL&gt;SELECT Value, UID FROM Data WHERE LCID = '%WhereLCID%';&lt;/SQL&gt;&lt;OawDocProperty name=&quot;Outputprofile.Draft&quot; field=&quot;Outputprofile.Internal.Draf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kumenttyp|BeilageCDneu|KopieAn&quot;/&gt;&lt;profile type=&quot;default&quot; UID=&quot;&quot; sameAsDefault=&quot;0&quot;&gt;&lt;OawBookmark name=&quot;CustomFieldDokumenttyp&quot; field=&quot;Dokumenttyp&quot;/&gt;&lt;OawBookmark name=&quot;CustomFieldBeilage&quot; field=&quot;BeilageCDneu&quot;/&gt;&lt;OawBookmark name=&quot;CustomFieldKopieAn&quot; field=&quot;KopieAn&quot;/&gt;&lt;OawDocProperty name=&quot;CustomField.BeilageCDneu&quot; field=&quot;BeilageCDneu&quot;/&gt;&lt;OawDocProperty name=&quot;CustomField.KopieAn&quot; field=&quot;KopieAn&quot;/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90509155555553748881&quot; EntryUID=&quot;&quot; UserInformation=&quot;Data from SAP&quot; Interface=&quot;-1&quot;&gt;&lt;/DocProp&gt;&lt;DocProp UID=&quot;2002122011014149059130932&quot; EntryUID=&quot;2010083109091360&quot; PrimaryUID=&quot;ClientSuite&quot;&gt;&lt;Field Name=&quot;IDName&quot; Value=&quot;SOSID, KESB, Kindes- und Erwachsenenschutzbehörde&quot;/&gt;&lt;Field Name=&quot;OrganisationZeile1&quot; Value=&quot;Stadt&quot;/&gt;&lt;Field Name=&quot;OrganisationZeile2&quot; Value=&quot;Luzern&quot;/&gt;&lt;Field Name=&quot;Abteilung&quot; Value=&quot;Kindes- und Erwachsenenschutzbehörde&quot;/&gt;&lt;Field Name=&quot;Direktion&quot; Value=&quot;Sozial- und Sicherheitsdirektion&quot;/&gt;&lt;Field Name=&quot;Dienstabteilung&quot; Value=&quot;Kindes- und Erwachsenenschutzbehörde&quot;/&gt;&lt;Field Name=&quot;AbteilungKurz&quot; Value=&quot;KESB&quot;/&gt;&lt;Field Name=&quot;Briefabsender&quot; Value=&quot;&quot;/&gt;&lt;Field Name=&quot;Bereich&quot; Value=&quot;Kindes- und Erwachsenenschutzbehörde&quot;/&gt;&lt;Field Name=&quot;Address1&quot; Value=&quot;Pilatusstrasse 22&quot;/&gt;&lt;Field Name=&quot;PLZ&quot; Value=&quot;6002&quot;/&gt;&lt;Field Name=&quot;Ort&quot; Value=&quot;Luzern&quot;/&gt;&lt;Field Name=&quot;DatumOrt&quot; Value=&quot;Luzern&quot;/&gt;&lt;Field Name=&quot;Telefon&quot; Value=&quot;+41 41 208 82 57&quot;/&gt;&lt;Field Name=&quot;Fax&quot; Value=&quot;&quot;/&gt;&lt;Field Name=&quot;Email&quot; Value=&quot;kesb@stadtluzern.ch&quot;/&gt;&lt;Field Name=&quot;Internet&quot; Value=&quot;www.kesb.stadtluzern.ch&quot;/&gt;&lt;Field Name=&quot;Hinweis&quot; Value=&quot;&quot;/&gt;&lt;Field Name=&quot;LogoColor&quot; Value=&quot;%Logos%\StadtLuzern_Logo.Farbig.2100.347.gif&quot;/&gt;&lt;Field Name=&quot;LogoBlackWhite&quot; Value=&quot;%Logos%\StadtLuzern_Logo.Schwarz.2100.347.gif&quot;/&gt;&lt;Field Name=&quot;LogoGrey&quot; Value=&quot;%Logos%\StadtLuzern_Logo.Grau.2100.347.gif&quot;/&gt;&lt;Field Name=&quot;LogoDraftA4hoch&quot; Value=&quot;%Logos%\Wasserzeichen_Entwurf_A4_hoch.2100.2970.emf&quot;/&gt;&lt;Field Name=&quot;LogoDraftA4quer&quot; Value=&quot;%Logos%\Wasserzeichen_Entwurf_A4_quer.2970.2100.emf&quot;/&gt;&lt;Field Name=&quot;Data_UID&quot; Value=&quot;201008310909136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030913425783986614&quot;/&gt;&lt;/DocProp&gt;&lt;DocProp UID=&quot;2006040509495284662868&quot; EntryUID=&quot;2003121817293296325874&quot; PrimaryUID=&quot;ClientSuite&quot;&gt;&lt;Field Name=&quot;IDName&quot; Value=&quot;(Leer)&quot;/&gt;&lt;Field Name=&quot;SelectedUID&quot; Value=&quot;2022030913425783986614&quot;/&gt;&lt;/DocProp&gt;&lt;DocProp UID=&quot;200212191811121321310321301031x&quot; EntryUID=&quot;2003121817293296325874&quot; PrimaryUID=&quot;ClientSuite&quot;&gt;&lt;Field Name=&quot;IDName&quot; Value=&quot;(Leer)&quot;/&gt;&lt;Field Name=&quot;SelectedUID&quot; Value=&quot;2022030913425783986614&quot;/&gt;&lt;/DocProp&gt;&lt;DocProp UID=&quot;2003080714212273705547&quot; EntryUID=&quot;&quot; UserInformation=&quot;Data from SAP&quot; Interface=&quot;-1&quot;&gt;&lt;Field Name=&quot;WizardFirstRun&quot; Value=&quot;[Text]&quot;/&gt;&lt;Field Name=&quot;RecipientActive&quot; Value=&quot;-1&quot;/&gt;&lt;Field Name=&quot;Beilage&quot; Value=&quot;&quot;/&gt;&lt;Field Name=&quot;KopieAn&quot; Value=&quot;&quot;/&gt;&lt;Field Name=&quot;SelectedUID&quot; Value=&quot;2022030913425783986614&quot;/&gt;&lt;/DocProp&gt;&lt;DocProp UID=&quot;2002122010583847234010578&quot; EntryUID=&quot;2003121817293296325874&quot; PrimaryUID=&quot;ClientSuite&quot;&gt;&lt;Field Name=&quot;IDName&quot; Value=&quot;(Leer)&quot;/&gt;&lt;Field Name=&quot;SelectedUID&quot; Value=&quot;2022030913425783986614&quot;/&gt;&lt;/DocProp&gt;&lt;DocProp UID=&quot;2003061115381095709037&quot; EntryUID=&quot;2003121817293296325874&quot; PrimaryUID=&quot;ClientSuite&quot;&gt;&lt;Field Name=&quot;IDName&quot; Value=&quot;(Leer)&quot;/&gt;&lt;Field Name=&quot;SelectedUID&quot; Value=&quot;2022030913425783986614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0061818300000000000&quot; EntryUID=&quot;&quot; UserInformation=&quot;Data from SAP&quot; Interface=&quot;-1&quot;&gt;&lt;/DocProp&gt;&lt;DocProp UID=&quot;2021110211380053564907&quot; EntryUID=&quot;&quot; UserInformation=&quot;Data from SAP&quot; Interface=&quot;-1&quot;&gt;&lt;/DocProp&gt;&lt;DocProp UID=&quot;2010070709110000000001&quot; EntryUID=&quot;&quot; UserInformation=&quot;Data from SAP&quot; Interface=&quot;-1&quot;&gt;&lt;/DocProp&gt;&lt;DocProp UID=&quot;2010080510580000000100&quot; EntryUID=&quot;&quot; UserInformation=&quot;Data from SAP&quot; Interface=&quot;-1&quot;&gt;&lt;/DocProp&gt;&lt;DocProp UID=&quot;2010080511260000000001&quot; EntryUID=&quot;&quot; UserInformation=&quot;Data from SAP&quot; Interface=&quot;-1&quot;&gt;&lt;/DocProp&gt;&lt;DocProp UID=&quot;2022020109365829821666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21072014470287294399&quot; Name=&quot;Dokumenttyp&quot; Value=&quot;&quot;/&gt;&lt;Field UID=&quot;2021072214122214937908&quot; Name=&quot;Klassifikation&quot; Value=&quot;&quot;/&gt;&lt;Field UID=&quot;2021102815104954871532&quot; Name=&quot;BeilageCDneu&quot; Value=&quot;&quot;/&gt;&lt;Field UID=&quot;2010061708580000000000&quot; Name=&quot;KopieAn&quot; Value=&quot;&quot;/&gt;&lt;/DocProp&gt;&lt;/Profile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andard_Fett&quot;  Icon=&quot;3114&quot; Label=&quot;&amp;lt;translate&amp;gt;Style.Emphasis&amp;lt;/translate&amp;gt;&quot; Command=&quot;StyleApply&quot; Parameter=&quot;Standard_Fett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PictureDescription&quot; Icon=&quot;3546&quot; Label=&quot;&amp;lt;translate&amp;gt;Style.PictureDescription&amp;lt;/translate&amp;gt;&quot; Command=&quot;StyleApply&quot; Parameter=&quot;Bildlegende&quot;/&gt;_x000d_&lt;Item Type=&quot;Separato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ListWithSymbolsLevel1&quot; Icon=&quot;3546&quot; Label=&quot;Auflistung 1. Ebene&quot; Command=&quot;StyleApply&quot; Parameter=&quot;Auflistung 1. Ebene&quot;/&gt;_x000d_&lt;Item Type=&quot;Button&quot; IDName=&quot;ListWithSymbolsLevel2&quot; Icon=&quot;3546&quot; Label=&quot;Auflistung 2. Ebene&quot; Command=&quot;StyleApply&quot; Parameter=&quot;Auflistung 2. Ebene&quot;/&gt;_x000d_&lt;Item Type=&quot;Button&quot; IDName=&quot;ListWithNumbers1&quot; Icon=&quot;3546&quot; Label=&quot;Nummerierung 1&quot; Command=&quot;StyleApply&quot; Parameter=&quot;Auflistung Nummern&quot;/&gt;_x000d_&lt;Item Type=&quot;Button&quot; IDName=&quot;ListWithSymbolsAfterNumbersLevel1&quot; Icon=&quot;3546&quot; Label=&quot;Auflistung 1. Ebene nach Nummerierung&quot; Command=&quot;StyleApply&quot; Parameter=&quot;Auflistung 1. Ebene nach Nummerierung&quot;/&gt;_x000d_&lt;Item Type=&quot;Button&quot; IDName=&quot;ListWithSymbolsAfterNumbersLevel2&quot; Icon=&quot;3546&quot; Label=&quot;Auflistung 2. Ebene nach Nummerierung&quot; Command=&quot;StyleApply&quot; Parameter=&quot;Auflistung 2. Ebene nach Nummerierung&quot;/&gt;_x000d_&lt;Item Type=&quot;Button&quot; IDName=&quot;ListWithNumbersI&quot; Icon=&quot;3546&quot; Label=&quot;Römische Ziffern&quot; Command=&quot;StyleApply&quot; Parameter=&quot;Auflistung Römisch&quot;/&gt;_x000d_&lt;Item Type=&quot;Button&quot; IDName=&quot;ListWithCharacters&quot; Icon=&quot;3546&quot; Label=&quot;Auflistung Alphabet&quot; Command=&quot;StyleApply&quot; Parameter=&quot;Auflistung Alphabetisch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Button&quot; IDName=&quot;Heading5&quot; Icon=&quot;3546&quot; Label=&quot;&amp;lt;translate&amp;gt;Style.Heading5&amp;lt;/translate&amp;gt;&quot; Command=&quot;StyleApply&quot; Parameter=&quot;-6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Untertitel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ojectID" w:val="stadtluzernch"/>
    <w:docVar w:name="OawRecipients" w:val="&lt;Recipients&gt;&lt;Recipient PrimaryUID=&quot;ClientSuite&quot;&gt;&lt;WizardFirstRun&gt;[Text]&lt;/WizardFirstRun&gt;&lt;RecipientActive&gt;-1&lt;/RecipientActive&gt;&lt;Beilage&gt;&lt;/Beilage&gt;&lt;KopieAn&gt;&lt;/KopieAn&gt;&lt;UID&gt;2022111712182886767323&lt;/UID&gt;&lt;MappingTableActive&gt;-1&lt;/MappingTableActive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509155555553748881" w:val="&lt;empty/&gt;"/>
    <w:docVar w:name="OawSelectedSource.2009082513331568340343" w:val="&lt;empty/&gt;"/>
    <w:docVar w:name="OawSelectedSource.2010061818300000000000" w:val="&lt;empty/&gt;"/>
    <w:docVar w:name="OawSelectedSource.2010070709110000000001" w:val="&lt;empty/&gt;"/>
    <w:docVar w:name="OawSelectedSource.2010080510580000000100" w:val="&lt;empty/&gt;"/>
    <w:docVar w:name="OawSelectedSource.2010080511260000000001" w:val="&lt;empty/&gt;"/>
    <w:docVar w:name="OawSelectedSource.2021110211380053564907" w:val="&lt;empty/&gt;"/>
    <w:docVar w:name="OawSelectedSource.202202010936582982166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ustomFieldDokumenttyp&quot; Label=&quot;&amp;lt;translate&amp;gt;SmartTemplate.DocumentType&amp;lt;/translate&amp;gt;&quot; Style=&quot;Titel&quot;/&gt;_x000d_&lt;Bookmark Name=&quot;Betreff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CustomFieldBeilage&quot; Label=&quot;&amp;lt;translate&amp;gt;SmartTemplate.Enclosures&amp;lt;/translate&amp;gt;&quot; Style=&quot;Beilagen&quot;/&gt;_x000d_&lt;Bookmark Name=&quot;CustomFieldKopieAn&quot; Label=&quot;&amp;lt;translate&amp;gt;SmartTemplate.CopyTo&amp;lt;/translate&amp;gt;&quot; Style=&quot;Beilagen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0759a575-28fc-489a-9032-ac44&quot; IdName=&quot;WasserzeichenEntwurf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62108170000000001&quot; /&gt;_x000d__x000a_            &lt;OutputProfileSpecific Type=&quot;Print&quot; Id=&quot;2010062108170000000002&quot; /&gt;_x000d__x000a_            &lt;OutputProfileSpecific Type=&quot;Print&quot; Id=&quot;2010102713000000000000&quot; /&gt;_x000d__x000a_            &lt;OutputProfileSpecific Type=&quot;Print&quot; Id=&quot;2010062108170000000000&quot; /&gt;_x000d__x000a_            &lt;OutputProfileSpecific Type=&quot;Print&quot; Id=&quot;2010062108170000000003&quot; /&gt;_x000d__x000a_            &lt;OutputProfileSpecific Type=&quot;Print&quot; Id=&quot;2021062108170000000001&quot; /&gt;_x000d__x000a_            &lt;OutputProfileSpecific Type=&quot;Print&quot; Id=&quot;2021062108170000000002&quot; /&gt;_x000d__x000a_            &lt;OutputProfileSpecific Type=&quot;Print&quot; Id=&quot;2021062108170000000003&quot;&gt;_x000d__x000a_              &lt;Source Value=&quot;[[MasterProperty(&amp;quot;Organisation&amp;quot;, &amp;quot;LogoDraftA4hoch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ave&quot; Id=&quot;2010062411200000000000&quot; /&gt;_x000d__x000a_            &lt;OutputProfileSpecific Type=&quot;Save&quot; Id=&quot;2021121210441235887611&quot; /&gt;_x000d__x000a_            &lt;OutputProfileSpecific Type=&quot;Save&quot; Id=&quot;2021062411200000000000&quot; /&gt;_x000d__x000a_            &lt;OutputProfileSpecific Type=&quot;Send&quot; Id=&quot;2006121210395821292110&quot; /&gt;_x000d__x000a_            &lt;OutputProfileSpecific Type=&quot;Send&quot; Id=&quot;2006120514175878093883&quot; /&gt;_x000d__x000a_            &lt;OutputProfileSpecific Type=&quot;Send&quot; Id=&quot;2003010711200895123470110&quot; /&gt;_x000d__x000a_            &lt;OutputProfileSpecific Type=&quot;Send&quot; Id=&quot;2010062509230000000000&quot; /&gt;_x000d__x000a_            &lt;OutputProfileSpecific Type=&quot;Send&quot; Id=&quot;2021121210395821292110&quot; /&gt;_x000d__x000a_            &lt;OutputProfileSpecific Type=&quot;Send&quot; Id=&quot;2021062509230000000000&quot; /&gt;_x000d__x000a_          &lt;/OutputProfileSpecifics&gt;_x000d__x000a_        &lt;/PageSetupSpecific&gt;_x000d__x000a_      &lt;/PageSetupSpecifics&gt;_x000d__x000a_    &lt;/Picture&gt;_x000d__x000a_    &lt;Picture Id=&quot;f6d7c96d-072d-46eb-9060-7752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10&lt;/HorizontalPosition&gt;_x000d__x000a_          &lt;VerticalPosition Relative=&quot;Line&quot; Alignment=&quot;Top&quot; Unit=&quot;mm&quot;&gt;-15&lt;/VerticalPosition&gt;_x000d__x000a_          &lt;OutputProfileSpecifics&gt;_x000d__x000a_            &lt;OutputProfileSpecific Type=&quot;Print&quot; Id=&quot;2010062108170000000001&quot;&gt;_x000d__x000a_              &lt;Source Value=&quot;&quot; /&gt;_x000d__x000a_            &lt;/OutputProfileSpecific&gt;_x000d__x000a_            &lt;OutputProfileSpecific Type=&quot;Print&quot; Id=&quot;2010062108170000000002&quot;&gt;_x000d__x000a_              &lt;Source Value=&quot;&quot; /&gt;_x000d__x000a_            &lt;/OutputProfileSpecific&gt;_x000d__x000a_            &lt;OutputProfileSpecific Type=&quot;Print&quot; Id=&quot;2010102713000000000000&quot;&gt;_x000d__x000a_              &lt;Source Value=&quot;&quot; /&gt;_x000d__x000a_            &lt;/OutputProfileSpecific&gt;_x000d__x000a_            &lt;OutputProfileSpecific Type=&quot;Print&quot; Id=&quot;2010062108170000000000&quot;&gt;_x000d__x000a_              &lt;Source Value=&quot;&quot; /&gt;_x000d__x000a_            &lt;/OutputProfileSpecific&gt;_x000d__x000a_            &lt;OutputProfileSpecific Type=&quot;Print&quot; Id=&quot;2010062108170000000003&quot;&gt;_x000d__x000a_              &lt;Source Value=&quot;&quot; /&gt;_x000d__x000a_            &lt;/OutputProfileSpecific&gt;_x000d__x000a_            &lt;OutputProfileSpecific Type=&quot;Print&quot; Id=&quot;2021062108170000000001&quot;&gt;_x000d__x000a_              &lt;Source Value=&quot;&quot; /&gt;_x000d__x000a_            &lt;/OutputProfileSpecific&gt;_x000d__x000a_            &lt;OutputProfileSpecific Type=&quot;Print&quot; Id=&quot;2021062108170000000002&quot;&gt;_x000d__x000a_              &lt;Source Value=&quot;[[MasterProperty(&amp;quot;Signature1&amp;quot;, &amp;quot;Signature&amp;quot;)]]&quot; /&gt;_x000d__x000a_            &lt;/OutputProfileSpecific&gt;_x000d__x000a_            &lt;OutputProfileSpecific Type=&quot;Print&quot; Id=&quot;2021062108170000000003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10062411200000000000&quot;&gt;_x000d__x000a_              &lt;Source Value=&quot;&quot; /&gt;_x000d__x000a_            &lt;/OutputProfileSpecific&gt;_x000d__x000a_            &lt;OutputProfileSpecific Type=&quot;Save&quot; Id=&quot;2021121210441235887611&quot;&gt;_x000d__x000a_              &lt;Source Value=&quot;&quot; /&gt;_x000d__x000a_            &lt;/OutputProfileSpecific&gt;_x000d__x000a_            &lt;OutputProfileSpecific Type=&quot;Save&quot; Id=&quot;2021062411200000000000&quot;&gt;_x000d__x000a_              &lt;Source Value=&quot;[[MasterProperty(&amp;quot;Signature1&amp;quot;, &amp;quot;Signature&amp;quot;)]]&quot; /&gt;_x000d__x000a_            &lt;/OutputProfileSpecific&gt;_x000d__x000a_            &lt;OutputProfileSpecific Type=&quot;Send&quot; Id=&quot;2006121210395821292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10062509230000000000&quot;&gt;_x000d__x000a_              &lt;Source Value=&quot;&quot; /&gt;_x000d__x000a_            &lt;/OutputProfileSpecific&gt;_x000d__x000a_            &lt;OutputProfileSpecific Type=&quot;Send&quot; Id=&quot;2021121210395821292110&quot;&gt;_x000d__x000a_              &lt;Source Value=&quot;&quot; /&gt;_x000d__x000a_            &lt;/OutputProfileSpecific&gt;_x000d__x000a_            &lt;OutputProfileSpecific Type=&quot;Send&quot; Id=&quot;2021062509230000000000&quot;&gt;_x000d__x000a_              &lt;Source Value=&quot;[[MasterProperty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105ca67-78cf-4257-b4d1-b6e7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75&lt;/HorizontalPosition&gt;_x000d__x000a_          &lt;VerticalPosition Relative=&quot;Line&quot; Alignment=&quot;Top&quot; Unit=&quot;mm&quot;&gt;-15&lt;/VerticalPosition&gt;_x000d__x000a_          &lt;OutputProfileSpecifics&gt;_x000d__x000a_            &lt;OutputProfileSpecific Type=&quot;Print&quot; Id=&quot;2010062108170000000001&quot;&gt;_x000d__x000a_              &lt;Source Value=&quot;&quot; /&gt;_x000d__x000a_            &lt;/OutputProfileSpecific&gt;_x000d__x000a_            &lt;OutputProfileSpecific Type=&quot;Print&quot; Id=&quot;2010062108170000000002&quot;&gt;_x000d__x000a_              &lt;Source Value=&quot;&quot; /&gt;_x000d__x000a_            &lt;/OutputProfileSpecific&gt;_x000d__x000a_            &lt;OutputProfileSpecific Type=&quot;Print&quot; Id=&quot;2010102713000000000000&quot;&gt;_x000d__x000a_              &lt;Source Value=&quot;&quot; /&gt;_x000d__x000a_            &lt;/OutputProfileSpecific&gt;_x000d__x000a_            &lt;OutputProfileSpecific Type=&quot;Print&quot; Id=&quot;2010062108170000000000&quot;&gt;_x000d__x000a_              &lt;Source Value=&quot;&quot; /&gt;_x000d__x000a_            &lt;/OutputProfileSpecific&gt;_x000d__x000a_            &lt;OutputProfileSpecific Type=&quot;Print&quot; Id=&quot;2010062108170000000003&quot;&gt;_x000d__x000a_              &lt;Source Value=&quot;&quot; /&gt;_x000d__x000a_            &lt;/OutputProfileSpecific&gt;_x000d__x000a_            &lt;OutputProfileSpecific Type=&quot;Print&quot; Id=&quot;2021062108170000000001&quot;&gt;_x000d__x000a_              &lt;Source Value=&quot;&quot; /&gt;_x000d__x000a_            &lt;/OutputProfileSpecific&gt;_x000d__x000a_            &lt;OutputProfileSpecific Type=&quot;Print&quot; Id=&quot;2021062108170000000002&quot;&gt;_x000d__x000a_              &lt;Source Value=&quot;[[MasterProperty(&amp;quot;Signature2&amp;quot;, &amp;quot;Signature&amp;quot;)]]&quot; /&gt;_x000d__x000a_            &lt;/OutputProfileSpecific&gt;_x000d__x000a_            &lt;OutputProfileSpecific Type=&quot;Print&quot; Id=&quot;2021062108170000000003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10062411200000000000&quot;&gt;_x000d__x000a_              &lt;Source Value=&quot;&quot; /&gt;_x000d__x000a_            &lt;/OutputProfileSpecific&gt;_x000d__x000a_            &lt;OutputProfileSpecific Type=&quot;Save&quot; Id=&quot;2021121210441235887611&quot;&gt;_x000d__x000a_              &lt;Source Value=&quot;&quot; /&gt;_x000d__x000a_            &lt;/OutputProfileSpecific&gt;_x000d__x000a_            &lt;OutputProfileSpecific Type=&quot;Save&quot; Id=&quot;2021062411200000000000&quot;&gt;_x000d__x000a_              &lt;Source Value=&quot;[[MasterProperty(&amp;quot;Signature2&amp;quot;, &amp;quot;Signature&amp;quot;)]]&quot; /&gt;_x000d__x000a_            &lt;/OutputProfileSpecific&gt;_x000d__x000a_            &lt;OutputProfileSpecific Type=&quot;Send&quot; Id=&quot;2006121210395821292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10062509230000000000&quot;&gt;_x000d__x000a_              &lt;Source Value=&quot;&quot; /&gt;_x000d__x000a_            &lt;/OutputProfileSpecific&gt;_x000d__x000a_            &lt;OutputProfileSpecific Type=&quot;Send&quot; Id=&quot;2021121210395821292110&quot;&gt;_x000d__x000a_              &lt;Source Value=&quot;&quot; /&gt;_x000d__x000a_            &lt;/OutputProfileSpecific&gt;_x000d__x000a_            &lt;OutputProfileSpecific Type=&quot;Send&quot; Id=&quot;2021062509230000000000&quot;&gt;_x000d__x000a_              &lt;Source Value=&quot;[[MasterProperty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10F2B"/>
    <w:rsid w:val="00002702"/>
    <w:rsid w:val="00004EE1"/>
    <w:rsid w:val="00006271"/>
    <w:rsid w:val="00007696"/>
    <w:rsid w:val="000108E9"/>
    <w:rsid w:val="0001511D"/>
    <w:rsid w:val="00015DD5"/>
    <w:rsid w:val="00017399"/>
    <w:rsid w:val="00021A56"/>
    <w:rsid w:val="000238F3"/>
    <w:rsid w:val="00024B0A"/>
    <w:rsid w:val="000260A8"/>
    <w:rsid w:val="000276B5"/>
    <w:rsid w:val="00031B57"/>
    <w:rsid w:val="00032D8D"/>
    <w:rsid w:val="00033A9E"/>
    <w:rsid w:val="00034397"/>
    <w:rsid w:val="000366AF"/>
    <w:rsid w:val="00040885"/>
    <w:rsid w:val="00040FD6"/>
    <w:rsid w:val="0004128C"/>
    <w:rsid w:val="00041DD9"/>
    <w:rsid w:val="00044DB5"/>
    <w:rsid w:val="0005055C"/>
    <w:rsid w:val="000509B8"/>
    <w:rsid w:val="00050BE6"/>
    <w:rsid w:val="0005277D"/>
    <w:rsid w:val="0005442F"/>
    <w:rsid w:val="00055FA5"/>
    <w:rsid w:val="00056A3A"/>
    <w:rsid w:val="00060D31"/>
    <w:rsid w:val="00062C3F"/>
    <w:rsid w:val="00066C5A"/>
    <w:rsid w:val="00071FF2"/>
    <w:rsid w:val="0007293B"/>
    <w:rsid w:val="0008000D"/>
    <w:rsid w:val="00084D84"/>
    <w:rsid w:val="000857B4"/>
    <w:rsid w:val="0008617F"/>
    <w:rsid w:val="00087EB3"/>
    <w:rsid w:val="000908CB"/>
    <w:rsid w:val="00090F1F"/>
    <w:rsid w:val="00092297"/>
    <w:rsid w:val="000933B5"/>
    <w:rsid w:val="00093B96"/>
    <w:rsid w:val="000946E7"/>
    <w:rsid w:val="000961E2"/>
    <w:rsid w:val="000A21C6"/>
    <w:rsid w:val="000A3E88"/>
    <w:rsid w:val="000A4843"/>
    <w:rsid w:val="000A576D"/>
    <w:rsid w:val="000A60AC"/>
    <w:rsid w:val="000A67FE"/>
    <w:rsid w:val="000A7BE1"/>
    <w:rsid w:val="000B3AF8"/>
    <w:rsid w:val="000B3B9B"/>
    <w:rsid w:val="000C04C6"/>
    <w:rsid w:val="000C4453"/>
    <w:rsid w:val="000C5A6A"/>
    <w:rsid w:val="000D13C6"/>
    <w:rsid w:val="000E423C"/>
    <w:rsid w:val="000E4F25"/>
    <w:rsid w:val="000E5994"/>
    <w:rsid w:val="000E7554"/>
    <w:rsid w:val="000E77D3"/>
    <w:rsid w:val="000E7C52"/>
    <w:rsid w:val="000F11E4"/>
    <w:rsid w:val="000F4427"/>
    <w:rsid w:val="000F79CA"/>
    <w:rsid w:val="000F7A29"/>
    <w:rsid w:val="00100419"/>
    <w:rsid w:val="00104BB7"/>
    <w:rsid w:val="00105406"/>
    <w:rsid w:val="001056B6"/>
    <w:rsid w:val="0011173C"/>
    <w:rsid w:val="0011312B"/>
    <w:rsid w:val="00114F68"/>
    <w:rsid w:val="00116492"/>
    <w:rsid w:val="0011764E"/>
    <w:rsid w:val="00120239"/>
    <w:rsid w:val="00121AFE"/>
    <w:rsid w:val="00121DDB"/>
    <w:rsid w:val="001227B2"/>
    <w:rsid w:val="0012335B"/>
    <w:rsid w:val="00125988"/>
    <w:rsid w:val="00126FC9"/>
    <w:rsid w:val="001277BB"/>
    <w:rsid w:val="00127FA7"/>
    <w:rsid w:val="00130009"/>
    <w:rsid w:val="00131736"/>
    <w:rsid w:val="001349C9"/>
    <w:rsid w:val="00137978"/>
    <w:rsid w:val="001444C9"/>
    <w:rsid w:val="001445DB"/>
    <w:rsid w:val="00144F3D"/>
    <w:rsid w:val="00145EB8"/>
    <w:rsid w:val="00147AC7"/>
    <w:rsid w:val="0015171E"/>
    <w:rsid w:val="00151E12"/>
    <w:rsid w:val="001543B5"/>
    <w:rsid w:val="00155730"/>
    <w:rsid w:val="00155BB8"/>
    <w:rsid w:val="001628EB"/>
    <w:rsid w:val="00164238"/>
    <w:rsid w:val="00164A6D"/>
    <w:rsid w:val="0017090F"/>
    <w:rsid w:val="00172537"/>
    <w:rsid w:val="001746D5"/>
    <w:rsid w:val="001772E9"/>
    <w:rsid w:val="00181F94"/>
    <w:rsid w:val="00182010"/>
    <w:rsid w:val="00184AC1"/>
    <w:rsid w:val="00186D97"/>
    <w:rsid w:val="00192316"/>
    <w:rsid w:val="00192671"/>
    <w:rsid w:val="00192A09"/>
    <w:rsid w:val="001A0D83"/>
    <w:rsid w:val="001A20FC"/>
    <w:rsid w:val="001A3AFA"/>
    <w:rsid w:val="001A5CFE"/>
    <w:rsid w:val="001B00F3"/>
    <w:rsid w:val="001B0364"/>
    <w:rsid w:val="001B05F9"/>
    <w:rsid w:val="001B0C90"/>
    <w:rsid w:val="001B0E6D"/>
    <w:rsid w:val="001B325C"/>
    <w:rsid w:val="001B3B5E"/>
    <w:rsid w:val="001C1D4A"/>
    <w:rsid w:val="001C42DD"/>
    <w:rsid w:val="001C7C60"/>
    <w:rsid w:val="001D1991"/>
    <w:rsid w:val="001D313A"/>
    <w:rsid w:val="001D61A1"/>
    <w:rsid w:val="001E0FB5"/>
    <w:rsid w:val="001E1357"/>
    <w:rsid w:val="001E1DA8"/>
    <w:rsid w:val="001E2A82"/>
    <w:rsid w:val="001E7DF4"/>
    <w:rsid w:val="001F0974"/>
    <w:rsid w:val="001F3911"/>
    <w:rsid w:val="001F3D06"/>
    <w:rsid w:val="001F5040"/>
    <w:rsid w:val="0020119C"/>
    <w:rsid w:val="00203362"/>
    <w:rsid w:val="00203DB9"/>
    <w:rsid w:val="00205F62"/>
    <w:rsid w:val="00207DB6"/>
    <w:rsid w:val="00210D8E"/>
    <w:rsid w:val="002121A4"/>
    <w:rsid w:val="00215A44"/>
    <w:rsid w:val="002172DD"/>
    <w:rsid w:val="002228B6"/>
    <w:rsid w:val="002231DC"/>
    <w:rsid w:val="0022436B"/>
    <w:rsid w:val="00227159"/>
    <w:rsid w:val="002315B5"/>
    <w:rsid w:val="00232B05"/>
    <w:rsid w:val="00240494"/>
    <w:rsid w:val="00243107"/>
    <w:rsid w:val="00247C37"/>
    <w:rsid w:val="00250B51"/>
    <w:rsid w:val="00253748"/>
    <w:rsid w:val="00255F72"/>
    <w:rsid w:val="002571B1"/>
    <w:rsid w:val="00257ABE"/>
    <w:rsid w:val="0026087A"/>
    <w:rsid w:val="002645DC"/>
    <w:rsid w:val="0026666F"/>
    <w:rsid w:val="0026709B"/>
    <w:rsid w:val="00267256"/>
    <w:rsid w:val="00271915"/>
    <w:rsid w:val="0027318D"/>
    <w:rsid w:val="00276705"/>
    <w:rsid w:val="00276ED0"/>
    <w:rsid w:val="002806CF"/>
    <w:rsid w:val="00280CBD"/>
    <w:rsid w:val="00285B75"/>
    <w:rsid w:val="0028795D"/>
    <w:rsid w:val="00291F73"/>
    <w:rsid w:val="00294402"/>
    <w:rsid w:val="00295852"/>
    <w:rsid w:val="002A0832"/>
    <w:rsid w:val="002A14F4"/>
    <w:rsid w:val="002A4481"/>
    <w:rsid w:val="002A53C0"/>
    <w:rsid w:val="002A688E"/>
    <w:rsid w:val="002A6AC8"/>
    <w:rsid w:val="002A7EF8"/>
    <w:rsid w:val="002B07FC"/>
    <w:rsid w:val="002B177D"/>
    <w:rsid w:val="002B2862"/>
    <w:rsid w:val="002B3964"/>
    <w:rsid w:val="002C0633"/>
    <w:rsid w:val="002C161E"/>
    <w:rsid w:val="002C46C4"/>
    <w:rsid w:val="002C585D"/>
    <w:rsid w:val="002C5D1B"/>
    <w:rsid w:val="002D22E6"/>
    <w:rsid w:val="002D35BD"/>
    <w:rsid w:val="002E0B33"/>
    <w:rsid w:val="002E15EB"/>
    <w:rsid w:val="002E4860"/>
    <w:rsid w:val="002E52C3"/>
    <w:rsid w:val="002E5AA4"/>
    <w:rsid w:val="002E6FA1"/>
    <w:rsid w:val="002F2945"/>
    <w:rsid w:val="003010A6"/>
    <w:rsid w:val="00301FAF"/>
    <w:rsid w:val="00304D09"/>
    <w:rsid w:val="0030527B"/>
    <w:rsid w:val="003060EE"/>
    <w:rsid w:val="003063E4"/>
    <w:rsid w:val="003106CC"/>
    <w:rsid w:val="00310F2B"/>
    <w:rsid w:val="00312725"/>
    <w:rsid w:val="003141D8"/>
    <w:rsid w:val="00314650"/>
    <w:rsid w:val="003146AB"/>
    <w:rsid w:val="00315936"/>
    <w:rsid w:val="00322062"/>
    <w:rsid w:val="00322D36"/>
    <w:rsid w:val="00327E90"/>
    <w:rsid w:val="00330B1F"/>
    <w:rsid w:val="00331098"/>
    <w:rsid w:val="003323FE"/>
    <w:rsid w:val="00333862"/>
    <w:rsid w:val="00334C57"/>
    <w:rsid w:val="0033550C"/>
    <w:rsid w:val="00335B07"/>
    <w:rsid w:val="00337538"/>
    <w:rsid w:val="00337911"/>
    <w:rsid w:val="003406D2"/>
    <w:rsid w:val="00345996"/>
    <w:rsid w:val="00345EF6"/>
    <w:rsid w:val="00346627"/>
    <w:rsid w:val="00346AC7"/>
    <w:rsid w:val="00353AFC"/>
    <w:rsid w:val="00355F1A"/>
    <w:rsid w:val="00357052"/>
    <w:rsid w:val="0035725A"/>
    <w:rsid w:val="00357B7E"/>
    <w:rsid w:val="0036307C"/>
    <w:rsid w:val="00364B45"/>
    <w:rsid w:val="00365C56"/>
    <w:rsid w:val="00367AA4"/>
    <w:rsid w:val="003709F4"/>
    <w:rsid w:val="00370F06"/>
    <w:rsid w:val="003733AA"/>
    <w:rsid w:val="00374131"/>
    <w:rsid w:val="0038209D"/>
    <w:rsid w:val="003859D7"/>
    <w:rsid w:val="003859F6"/>
    <w:rsid w:val="00387152"/>
    <w:rsid w:val="00391764"/>
    <w:rsid w:val="00395220"/>
    <w:rsid w:val="00396159"/>
    <w:rsid w:val="0039625D"/>
    <w:rsid w:val="003A0B8A"/>
    <w:rsid w:val="003A176B"/>
    <w:rsid w:val="003A293A"/>
    <w:rsid w:val="003A3F92"/>
    <w:rsid w:val="003A5266"/>
    <w:rsid w:val="003A529B"/>
    <w:rsid w:val="003A5C7A"/>
    <w:rsid w:val="003B0132"/>
    <w:rsid w:val="003B07B2"/>
    <w:rsid w:val="003B51CE"/>
    <w:rsid w:val="003B69C5"/>
    <w:rsid w:val="003C0C13"/>
    <w:rsid w:val="003C1AE7"/>
    <w:rsid w:val="003D0479"/>
    <w:rsid w:val="003D31B4"/>
    <w:rsid w:val="003E1B98"/>
    <w:rsid w:val="003E241B"/>
    <w:rsid w:val="003E310E"/>
    <w:rsid w:val="003E46AD"/>
    <w:rsid w:val="003E587B"/>
    <w:rsid w:val="003E62F9"/>
    <w:rsid w:val="003E6B91"/>
    <w:rsid w:val="003F2A76"/>
    <w:rsid w:val="003F2D0E"/>
    <w:rsid w:val="003F4610"/>
    <w:rsid w:val="00400E84"/>
    <w:rsid w:val="00404569"/>
    <w:rsid w:val="004057A9"/>
    <w:rsid w:val="0040607D"/>
    <w:rsid w:val="00407B67"/>
    <w:rsid w:val="004108D6"/>
    <w:rsid w:val="00411187"/>
    <w:rsid w:val="00411584"/>
    <w:rsid w:val="004140F0"/>
    <w:rsid w:val="0041599A"/>
    <w:rsid w:val="004173AA"/>
    <w:rsid w:val="00421F1B"/>
    <w:rsid w:val="00422101"/>
    <w:rsid w:val="0042261C"/>
    <w:rsid w:val="00422B45"/>
    <w:rsid w:val="0042424E"/>
    <w:rsid w:val="0043661F"/>
    <w:rsid w:val="004370E3"/>
    <w:rsid w:val="004409C6"/>
    <w:rsid w:val="004416D1"/>
    <w:rsid w:val="004418CF"/>
    <w:rsid w:val="00442A76"/>
    <w:rsid w:val="00446849"/>
    <w:rsid w:val="004472F7"/>
    <w:rsid w:val="00451184"/>
    <w:rsid w:val="00451277"/>
    <w:rsid w:val="00454B83"/>
    <w:rsid w:val="00455A76"/>
    <w:rsid w:val="00456D32"/>
    <w:rsid w:val="004572FE"/>
    <w:rsid w:val="00460FEA"/>
    <w:rsid w:val="00461EE9"/>
    <w:rsid w:val="00462486"/>
    <w:rsid w:val="00467057"/>
    <w:rsid w:val="00476646"/>
    <w:rsid w:val="0048022C"/>
    <w:rsid w:val="004821CB"/>
    <w:rsid w:val="004843C2"/>
    <w:rsid w:val="004844D5"/>
    <w:rsid w:val="00484E95"/>
    <w:rsid w:val="00485425"/>
    <w:rsid w:val="00485BEE"/>
    <w:rsid w:val="00486D68"/>
    <w:rsid w:val="004913B4"/>
    <w:rsid w:val="00493944"/>
    <w:rsid w:val="00493C12"/>
    <w:rsid w:val="00494AD2"/>
    <w:rsid w:val="00495B2A"/>
    <w:rsid w:val="00496494"/>
    <w:rsid w:val="004A3F06"/>
    <w:rsid w:val="004A6F67"/>
    <w:rsid w:val="004A7DF3"/>
    <w:rsid w:val="004B7034"/>
    <w:rsid w:val="004C0213"/>
    <w:rsid w:val="004C2BDA"/>
    <w:rsid w:val="004C47DD"/>
    <w:rsid w:val="004C5111"/>
    <w:rsid w:val="004C5418"/>
    <w:rsid w:val="004C6FE2"/>
    <w:rsid w:val="004C7A22"/>
    <w:rsid w:val="004D0B8C"/>
    <w:rsid w:val="004D23E9"/>
    <w:rsid w:val="004D51CE"/>
    <w:rsid w:val="004E1981"/>
    <w:rsid w:val="004E4158"/>
    <w:rsid w:val="004E5D14"/>
    <w:rsid w:val="004E6FEA"/>
    <w:rsid w:val="004F4C96"/>
    <w:rsid w:val="004F51B7"/>
    <w:rsid w:val="0050045D"/>
    <w:rsid w:val="00500E09"/>
    <w:rsid w:val="005033CF"/>
    <w:rsid w:val="005055CB"/>
    <w:rsid w:val="0051171E"/>
    <w:rsid w:val="00511C4C"/>
    <w:rsid w:val="005203C9"/>
    <w:rsid w:val="005210F2"/>
    <w:rsid w:val="005224AA"/>
    <w:rsid w:val="00522545"/>
    <w:rsid w:val="0052352F"/>
    <w:rsid w:val="005243FA"/>
    <w:rsid w:val="00524861"/>
    <w:rsid w:val="00525714"/>
    <w:rsid w:val="00526DD3"/>
    <w:rsid w:val="005303C3"/>
    <w:rsid w:val="00534CD8"/>
    <w:rsid w:val="00536F55"/>
    <w:rsid w:val="005455A8"/>
    <w:rsid w:val="00545C23"/>
    <w:rsid w:val="00546E1B"/>
    <w:rsid w:val="0055005A"/>
    <w:rsid w:val="00550F8A"/>
    <w:rsid w:val="0055289C"/>
    <w:rsid w:val="00557113"/>
    <w:rsid w:val="00557CFE"/>
    <w:rsid w:val="00562799"/>
    <w:rsid w:val="00564D53"/>
    <w:rsid w:val="005660A6"/>
    <w:rsid w:val="0057110B"/>
    <w:rsid w:val="0057133C"/>
    <w:rsid w:val="00571B4C"/>
    <w:rsid w:val="005723BF"/>
    <w:rsid w:val="00590EF3"/>
    <w:rsid w:val="00592C1B"/>
    <w:rsid w:val="005A0285"/>
    <w:rsid w:val="005A2728"/>
    <w:rsid w:val="005B00E8"/>
    <w:rsid w:val="005B0ADF"/>
    <w:rsid w:val="005B4422"/>
    <w:rsid w:val="005B5394"/>
    <w:rsid w:val="005C1B96"/>
    <w:rsid w:val="005C3F3A"/>
    <w:rsid w:val="005C52FA"/>
    <w:rsid w:val="005D50A3"/>
    <w:rsid w:val="005D6DD3"/>
    <w:rsid w:val="005E0968"/>
    <w:rsid w:val="005E110D"/>
    <w:rsid w:val="005E6FA9"/>
    <w:rsid w:val="005E7427"/>
    <w:rsid w:val="005E7E3B"/>
    <w:rsid w:val="005F098D"/>
    <w:rsid w:val="005F114D"/>
    <w:rsid w:val="005F1191"/>
    <w:rsid w:val="005F49A4"/>
    <w:rsid w:val="005F68F3"/>
    <w:rsid w:val="005F7E32"/>
    <w:rsid w:val="00600B72"/>
    <w:rsid w:val="00607715"/>
    <w:rsid w:val="0061165A"/>
    <w:rsid w:val="006126BE"/>
    <w:rsid w:val="00613F1F"/>
    <w:rsid w:val="006204B8"/>
    <w:rsid w:val="00622BA9"/>
    <w:rsid w:val="00624497"/>
    <w:rsid w:val="006304A4"/>
    <w:rsid w:val="00630A9F"/>
    <w:rsid w:val="00630CD1"/>
    <w:rsid w:val="0063352C"/>
    <w:rsid w:val="00634C2C"/>
    <w:rsid w:val="00635459"/>
    <w:rsid w:val="00642192"/>
    <w:rsid w:val="006443AF"/>
    <w:rsid w:val="006465B3"/>
    <w:rsid w:val="006475B7"/>
    <w:rsid w:val="00650EBF"/>
    <w:rsid w:val="00652430"/>
    <w:rsid w:val="00660428"/>
    <w:rsid w:val="0066155A"/>
    <w:rsid w:val="00662328"/>
    <w:rsid w:val="00665FFA"/>
    <w:rsid w:val="00666BDE"/>
    <w:rsid w:val="00667BE0"/>
    <w:rsid w:val="00670A85"/>
    <w:rsid w:val="00675EF7"/>
    <w:rsid w:val="00677E4E"/>
    <w:rsid w:val="00681715"/>
    <w:rsid w:val="006823C6"/>
    <w:rsid w:val="00682C40"/>
    <w:rsid w:val="00682E85"/>
    <w:rsid w:val="00684B82"/>
    <w:rsid w:val="00686E8F"/>
    <w:rsid w:val="00690354"/>
    <w:rsid w:val="0069161B"/>
    <w:rsid w:val="00695EDF"/>
    <w:rsid w:val="006A1546"/>
    <w:rsid w:val="006A27FE"/>
    <w:rsid w:val="006A3838"/>
    <w:rsid w:val="006A426E"/>
    <w:rsid w:val="006B131C"/>
    <w:rsid w:val="006B1740"/>
    <w:rsid w:val="006B2A02"/>
    <w:rsid w:val="006B3319"/>
    <w:rsid w:val="006B3DB9"/>
    <w:rsid w:val="006B3E0E"/>
    <w:rsid w:val="006B49EB"/>
    <w:rsid w:val="006B4DCE"/>
    <w:rsid w:val="006C0959"/>
    <w:rsid w:val="006C53AD"/>
    <w:rsid w:val="006D18AC"/>
    <w:rsid w:val="006D4DA7"/>
    <w:rsid w:val="006E2AE9"/>
    <w:rsid w:val="006F2614"/>
    <w:rsid w:val="006F2D98"/>
    <w:rsid w:val="006F6351"/>
    <w:rsid w:val="007005D8"/>
    <w:rsid w:val="0070170D"/>
    <w:rsid w:val="0070176B"/>
    <w:rsid w:val="00705FAF"/>
    <w:rsid w:val="0070605B"/>
    <w:rsid w:val="00706FA1"/>
    <w:rsid w:val="007119A4"/>
    <w:rsid w:val="00713903"/>
    <w:rsid w:val="00716963"/>
    <w:rsid w:val="00730FCB"/>
    <w:rsid w:val="007319D5"/>
    <w:rsid w:val="00731CD4"/>
    <w:rsid w:val="00735B52"/>
    <w:rsid w:val="00736447"/>
    <w:rsid w:val="007409FE"/>
    <w:rsid w:val="00740A93"/>
    <w:rsid w:val="007439A8"/>
    <w:rsid w:val="00745506"/>
    <w:rsid w:val="00745B4A"/>
    <w:rsid w:val="0074647F"/>
    <w:rsid w:val="0074656C"/>
    <w:rsid w:val="00750307"/>
    <w:rsid w:val="00750C26"/>
    <w:rsid w:val="007554A5"/>
    <w:rsid w:val="00761224"/>
    <w:rsid w:val="00761688"/>
    <w:rsid w:val="007619A0"/>
    <w:rsid w:val="00763F4A"/>
    <w:rsid w:val="007740C9"/>
    <w:rsid w:val="00776C5A"/>
    <w:rsid w:val="007807D5"/>
    <w:rsid w:val="00782950"/>
    <w:rsid w:val="00785037"/>
    <w:rsid w:val="00787448"/>
    <w:rsid w:val="00792433"/>
    <w:rsid w:val="00792C32"/>
    <w:rsid w:val="0079771A"/>
    <w:rsid w:val="007A0C7B"/>
    <w:rsid w:val="007A26AF"/>
    <w:rsid w:val="007A26F0"/>
    <w:rsid w:val="007A555F"/>
    <w:rsid w:val="007A6AE4"/>
    <w:rsid w:val="007A7EF5"/>
    <w:rsid w:val="007B0D9E"/>
    <w:rsid w:val="007B32CE"/>
    <w:rsid w:val="007B33CC"/>
    <w:rsid w:val="007B6C61"/>
    <w:rsid w:val="007C4472"/>
    <w:rsid w:val="007C555F"/>
    <w:rsid w:val="007D12FF"/>
    <w:rsid w:val="007D7FB4"/>
    <w:rsid w:val="007E0390"/>
    <w:rsid w:val="007E31FD"/>
    <w:rsid w:val="007E3844"/>
    <w:rsid w:val="007E4F02"/>
    <w:rsid w:val="007E6B47"/>
    <w:rsid w:val="007F35ED"/>
    <w:rsid w:val="007F53F1"/>
    <w:rsid w:val="007F5892"/>
    <w:rsid w:val="00801B56"/>
    <w:rsid w:val="008029D0"/>
    <w:rsid w:val="00802F45"/>
    <w:rsid w:val="0080553C"/>
    <w:rsid w:val="00811559"/>
    <w:rsid w:val="008123EA"/>
    <w:rsid w:val="008129D6"/>
    <w:rsid w:val="00817C48"/>
    <w:rsid w:val="00822040"/>
    <w:rsid w:val="00822195"/>
    <w:rsid w:val="00822BEF"/>
    <w:rsid w:val="0082477B"/>
    <w:rsid w:val="00837FD6"/>
    <w:rsid w:val="0084020C"/>
    <w:rsid w:val="008454DD"/>
    <w:rsid w:val="00846501"/>
    <w:rsid w:val="008469A9"/>
    <w:rsid w:val="00847BDD"/>
    <w:rsid w:val="0085142C"/>
    <w:rsid w:val="00852028"/>
    <w:rsid w:val="00852DD6"/>
    <w:rsid w:val="00853110"/>
    <w:rsid w:val="0085437C"/>
    <w:rsid w:val="008603B3"/>
    <w:rsid w:val="00860FEA"/>
    <w:rsid w:val="0086192A"/>
    <w:rsid w:val="00861AF8"/>
    <w:rsid w:val="00862D15"/>
    <w:rsid w:val="008641F4"/>
    <w:rsid w:val="008648C0"/>
    <w:rsid w:val="00865BD2"/>
    <w:rsid w:val="008669E5"/>
    <w:rsid w:val="008704E4"/>
    <w:rsid w:val="00872DE2"/>
    <w:rsid w:val="008774E9"/>
    <w:rsid w:val="00882779"/>
    <w:rsid w:val="0088463C"/>
    <w:rsid w:val="00884CAE"/>
    <w:rsid w:val="0088682C"/>
    <w:rsid w:val="0088768F"/>
    <w:rsid w:val="008930B6"/>
    <w:rsid w:val="008A009B"/>
    <w:rsid w:val="008A2DAB"/>
    <w:rsid w:val="008A6F25"/>
    <w:rsid w:val="008A7D54"/>
    <w:rsid w:val="008B0C14"/>
    <w:rsid w:val="008D0610"/>
    <w:rsid w:val="008D24C2"/>
    <w:rsid w:val="008E6C73"/>
    <w:rsid w:val="008F17F0"/>
    <w:rsid w:val="008F221E"/>
    <w:rsid w:val="008F3CD3"/>
    <w:rsid w:val="008F6E8D"/>
    <w:rsid w:val="00905189"/>
    <w:rsid w:val="00906EEA"/>
    <w:rsid w:val="00913E10"/>
    <w:rsid w:val="00924FAB"/>
    <w:rsid w:val="00927B65"/>
    <w:rsid w:val="0093239A"/>
    <w:rsid w:val="009335C2"/>
    <w:rsid w:val="009418A9"/>
    <w:rsid w:val="009471C4"/>
    <w:rsid w:val="00953997"/>
    <w:rsid w:val="0095423C"/>
    <w:rsid w:val="009546FC"/>
    <w:rsid w:val="00954E0A"/>
    <w:rsid w:val="00955258"/>
    <w:rsid w:val="009579B6"/>
    <w:rsid w:val="009708A5"/>
    <w:rsid w:val="0097135D"/>
    <w:rsid w:val="00971851"/>
    <w:rsid w:val="00971F76"/>
    <w:rsid w:val="00983D53"/>
    <w:rsid w:val="00986611"/>
    <w:rsid w:val="009879C3"/>
    <w:rsid w:val="00987FE6"/>
    <w:rsid w:val="009901E7"/>
    <w:rsid w:val="009923F6"/>
    <w:rsid w:val="00994D06"/>
    <w:rsid w:val="009957E9"/>
    <w:rsid w:val="00995E20"/>
    <w:rsid w:val="009A0746"/>
    <w:rsid w:val="009A187B"/>
    <w:rsid w:val="009A4A87"/>
    <w:rsid w:val="009A6669"/>
    <w:rsid w:val="009A7642"/>
    <w:rsid w:val="009A7FC1"/>
    <w:rsid w:val="009B0B44"/>
    <w:rsid w:val="009B6D08"/>
    <w:rsid w:val="009B7683"/>
    <w:rsid w:val="009C7198"/>
    <w:rsid w:val="009C776C"/>
    <w:rsid w:val="009C7FCF"/>
    <w:rsid w:val="009D284B"/>
    <w:rsid w:val="009D3FB9"/>
    <w:rsid w:val="009D48A4"/>
    <w:rsid w:val="009D76CF"/>
    <w:rsid w:val="009E0E4C"/>
    <w:rsid w:val="009E1B47"/>
    <w:rsid w:val="009E77EC"/>
    <w:rsid w:val="009F0FD9"/>
    <w:rsid w:val="009F30BA"/>
    <w:rsid w:val="009F3CBC"/>
    <w:rsid w:val="009F4EDB"/>
    <w:rsid w:val="00A02515"/>
    <w:rsid w:val="00A0489F"/>
    <w:rsid w:val="00A053A3"/>
    <w:rsid w:val="00A0795E"/>
    <w:rsid w:val="00A115B0"/>
    <w:rsid w:val="00A1765D"/>
    <w:rsid w:val="00A216F8"/>
    <w:rsid w:val="00A2174A"/>
    <w:rsid w:val="00A23B51"/>
    <w:rsid w:val="00A27C3A"/>
    <w:rsid w:val="00A3125E"/>
    <w:rsid w:val="00A36FB8"/>
    <w:rsid w:val="00A4352C"/>
    <w:rsid w:val="00A454B0"/>
    <w:rsid w:val="00A465D3"/>
    <w:rsid w:val="00A50803"/>
    <w:rsid w:val="00A604B0"/>
    <w:rsid w:val="00A61E51"/>
    <w:rsid w:val="00A66F06"/>
    <w:rsid w:val="00A679F1"/>
    <w:rsid w:val="00A70A6F"/>
    <w:rsid w:val="00A77C08"/>
    <w:rsid w:val="00A8066C"/>
    <w:rsid w:val="00A82BE9"/>
    <w:rsid w:val="00A82F2F"/>
    <w:rsid w:val="00A9021D"/>
    <w:rsid w:val="00A9536F"/>
    <w:rsid w:val="00A97B34"/>
    <w:rsid w:val="00AA3107"/>
    <w:rsid w:val="00AA572A"/>
    <w:rsid w:val="00AA6883"/>
    <w:rsid w:val="00AB0B2C"/>
    <w:rsid w:val="00AB22FC"/>
    <w:rsid w:val="00AB712C"/>
    <w:rsid w:val="00AC106A"/>
    <w:rsid w:val="00AC1296"/>
    <w:rsid w:val="00AC17CD"/>
    <w:rsid w:val="00AD0B0F"/>
    <w:rsid w:val="00AD0C85"/>
    <w:rsid w:val="00AD2535"/>
    <w:rsid w:val="00AD49C9"/>
    <w:rsid w:val="00AD5201"/>
    <w:rsid w:val="00AE061A"/>
    <w:rsid w:val="00AE0F31"/>
    <w:rsid w:val="00AE19E9"/>
    <w:rsid w:val="00AE1B37"/>
    <w:rsid w:val="00AE1C8A"/>
    <w:rsid w:val="00AE423A"/>
    <w:rsid w:val="00AE68DB"/>
    <w:rsid w:val="00AE6C6B"/>
    <w:rsid w:val="00AE7BB9"/>
    <w:rsid w:val="00AF0895"/>
    <w:rsid w:val="00AF486A"/>
    <w:rsid w:val="00AF6FCF"/>
    <w:rsid w:val="00AF75CA"/>
    <w:rsid w:val="00B018C7"/>
    <w:rsid w:val="00B0709A"/>
    <w:rsid w:val="00B07FD9"/>
    <w:rsid w:val="00B11280"/>
    <w:rsid w:val="00B125A9"/>
    <w:rsid w:val="00B15C03"/>
    <w:rsid w:val="00B17D30"/>
    <w:rsid w:val="00B2372A"/>
    <w:rsid w:val="00B312B9"/>
    <w:rsid w:val="00B315FD"/>
    <w:rsid w:val="00B31B49"/>
    <w:rsid w:val="00B36D8C"/>
    <w:rsid w:val="00B37F8E"/>
    <w:rsid w:val="00B40F06"/>
    <w:rsid w:val="00B4127B"/>
    <w:rsid w:val="00B41582"/>
    <w:rsid w:val="00B41B31"/>
    <w:rsid w:val="00B47114"/>
    <w:rsid w:val="00B47D07"/>
    <w:rsid w:val="00B50FAB"/>
    <w:rsid w:val="00B544B6"/>
    <w:rsid w:val="00B5459E"/>
    <w:rsid w:val="00B57BE3"/>
    <w:rsid w:val="00B61C29"/>
    <w:rsid w:val="00B63CA3"/>
    <w:rsid w:val="00B72902"/>
    <w:rsid w:val="00B74DC7"/>
    <w:rsid w:val="00B76B00"/>
    <w:rsid w:val="00B82645"/>
    <w:rsid w:val="00B82901"/>
    <w:rsid w:val="00B86C02"/>
    <w:rsid w:val="00B948EA"/>
    <w:rsid w:val="00B9698B"/>
    <w:rsid w:val="00BA0F33"/>
    <w:rsid w:val="00BA72F4"/>
    <w:rsid w:val="00BA767B"/>
    <w:rsid w:val="00BA7D0F"/>
    <w:rsid w:val="00BB2BAD"/>
    <w:rsid w:val="00BB50FB"/>
    <w:rsid w:val="00BC101F"/>
    <w:rsid w:val="00BC2D77"/>
    <w:rsid w:val="00BC331A"/>
    <w:rsid w:val="00BD2C9F"/>
    <w:rsid w:val="00BD3162"/>
    <w:rsid w:val="00BD58D2"/>
    <w:rsid w:val="00BD693C"/>
    <w:rsid w:val="00BE36AD"/>
    <w:rsid w:val="00BE388F"/>
    <w:rsid w:val="00BF2663"/>
    <w:rsid w:val="00BF5E96"/>
    <w:rsid w:val="00BF6C4A"/>
    <w:rsid w:val="00C016E3"/>
    <w:rsid w:val="00C04EF3"/>
    <w:rsid w:val="00C061A9"/>
    <w:rsid w:val="00C0759C"/>
    <w:rsid w:val="00C10393"/>
    <w:rsid w:val="00C12344"/>
    <w:rsid w:val="00C12359"/>
    <w:rsid w:val="00C1235B"/>
    <w:rsid w:val="00C12B9E"/>
    <w:rsid w:val="00C12CD8"/>
    <w:rsid w:val="00C1368B"/>
    <w:rsid w:val="00C1791D"/>
    <w:rsid w:val="00C22594"/>
    <w:rsid w:val="00C22FB5"/>
    <w:rsid w:val="00C2720E"/>
    <w:rsid w:val="00C307BC"/>
    <w:rsid w:val="00C35AF9"/>
    <w:rsid w:val="00C36FE5"/>
    <w:rsid w:val="00C45D9A"/>
    <w:rsid w:val="00C514C5"/>
    <w:rsid w:val="00C51CEA"/>
    <w:rsid w:val="00C51CFF"/>
    <w:rsid w:val="00C52809"/>
    <w:rsid w:val="00C54DDC"/>
    <w:rsid w:val="00C55642"/>
    <w:rsid w:val="00C5622E"/>
    <w:rsid w:val="00C574C9"/>
    <w:rsid w:val="00C57A32"/>
    <w:rsid w:val="00C57BD8"/>
    <w:rsid w:val="00C6511F"/>
    <w:rsid w:val="00C662E2"/>
    <w:rsid w:val="00C67326"/>
    <w:rsid w:val="00C70241"/>
    <w:rsid w:val="00C753CE"/>
    <w:rsid w:val="00C776FB"/>
    <w:rsid w:val="00C8132E"/>
    <w:rsid w:val="00C81C30"/>
    <w:rsid w:val="00C83014"/>
    <w:rsid w:val="00C9104A"/>
    <w:rsid w:val="00C92C3F"/>
    <w:rsid w:val="00C92DAE"/>
    <w:rsid w:val="00C97FC1"/>
    <w:rsid w:val="00CA17CA"/>
    <w:rsid w:val="00CA41B6"/>
    <w:rsid w:val="00CA4FA7"/>
    <w:rsid w:val="00CB0D31"/>
    <w:rsid w:val="00CB21EE"/>
    <w:rsid w:val="00CB30D5"/>
    <w:rsid w:val="00CC32C0"/>
    <w:rsid w:val="00CC6072"/>
    <w:rsid w:val="00CC62A9"/>
    <w:rsid w:val="00CD54FF"/>
    <w:rsid w:val="00CD5FA9"/>
    <w:rsid w:val="00CE2F26"/>
    <w:rsid w:val="00CE36F6"/>
    <w:rsid w:val="00CE5550"/>
    <w:rsid w:val="00CE66ED"/>
    <w:rsid w:val="00CE6A7A"/>
    <w:rsid w:val="00CF0151"/>
    <w:rsid w:val="00CF1CF4"/>
    <w:rsid w:val="00CF6607"/>
    <w:rsid w:val="00D00518"/>
    <w:rsid w:val="00D009E4"/>
    <w:rsid w:val="00D031CF"/>
    <w:rsid w:val="00D13EA0"/>
    <w:rsid w:val="00D142B1"/>
    <w:rsid w:val="00D20C9A"/>
    <w:rsid w:val="00D23951"/>
    <w:rsid w:val="00D23A10"/>
    <w:rsid w:val="00D3043F"/>
    <w:rsid w:val="00D31DAF"/>
    <w:rsid w:val="00D3461B"/>
    <w:rsid w:val="00D350FF"/>
    <w:rsid w:val="00D368EE"/>
    <w:rsid w:val="00D37DC1"/>
    <w:rsid w:val="00D414DF"/>
    <w:rsid w:val="00D43C26"/>
    <w:rsid w:val="00D45EC6"/>
    <w:rsid w:val="00D50420"/>
    <w:rsid w:val="00D516A6"/>
    <w:rsid w:val="00D51870"/>
    <w:rsid w:val="00D540B2"/>
    <w:rsid w:val="00D54E0A"/>
    <w:rsid w:val="00D5545E"/>
    <w:rsid w:val="00D55D19"/>
    <w:rsid w:val="00D575D6"/>
    <w:rsid w:val="00D60715"/>
    <w:rsid w:val="00D6350D"/>
    <w:rsid w:val="00D652D5"/>
    <w:rsid w:val="00D65343"/>
    <w:rsid w:val="00D66EC4"/>
    <w:rsid w:val="00D66FE0"/>
    <w:rsid w:val="00D703C2"/>
    <w:rsid w:val="00D76468"/>
    <w:rsid w:val="00D76F9F"/>
    <w:rsid w:val="00D80FC1"/>
    <w:rsid w:val="00D841D6"/>
    <w:rsid w:val="00D84F18"/>
    <w:rsid w:val="00D87B0A"/>
    <w:rsid w:val="00D92921"/>
    <w:rsid w:val="00D93DC4"/>
    <w:rsid w:val="00D9743D"/>
    <w:rsid w:val="00D97E66"/>
    <w:rsid w:val="00DA0441"/>
    <w:rsid w:val="00DA1108"/>
    <w:rsid w:val="00DA15EA"/>
    <w:rsid w:val="00DA60EA"/>
    <w:rsid w:val="00DB0FE0"/>
    <w:rsid w:val="00DB24BC"/>
    <w:rsid w:val="00DB37FE"/>
    <w:rsid w:val="00DB51C0"/>
    <w:rsid w:val="00DB76A8"/>
    <w:rsid w:val="00DC0A62"/>
    <w:rsid w:val="00DC2BFB"/>
    <w:rsid w:val="00DC4F7C"/>
    <w:rsid w:val="00DC57D9"/>
    <w:rsid w:val="00DD4140"/>
    <w:rsid w:val="00DD464E"/>
    <w:rsid w:val="00DE409C"/>
    <w:rsid w:val="00DE5DF2"/>
    <w:rsid w:val="00DE743D"/>
    <w:rsid w:val="00DF2649"/>
    <w:rsid w:val="00DF7284"/>
    <w:rsid w:val="00DF7379"/>
    <w:rsid w:val="00DF7E81"/>
    <w:rsid w:val="00E0021F"/>
    <w:rsid w:val="00E00A1D"/>
    <w:rsid w:val="00E0525C"/>
    <w:rsid w:val="00E05CDE"/>
    <w:rsid w:val="00E12C7E"/>
    <w:rsid w:val="00E1303D"/>
    <w:rsid w:val="00E14AE2"/>
    <w:rsid w:val="00E23A3E"/>
    <w:rsid w:val="00E24A9F"/>
    <w:rsid w:val="00E257E4"/>
    <w:rsid w:val="00E25C2E"/>
    <w:rsid w:val="00E34EB2"/>
    <w:rsid w:val="00E3780B"/>
    <w:rsid w:val="00E41621"/>
    <w:rsid w:val="00E51D5D"/>
    <w:rsid w:val="00E52AD5"/>
    <w:rsid w:val="00E53E41"/>
    <w:rsid w:val="00E53FC9"/>
    <w:rsid w:val="00E563C3"/>
    <w:rsid w:val="00E57C9A"/>
    <w:rsid w:val="00E60254"/>
    <w:rsid w:val="00E61ABE"/>
    <w:rsid w:val="00E64B3A"/>
    <w:rsid w:val="00E655D0"/>
    <w:rsid w:val="00E67796"/>
    <w:rsid w:val="00E70FE1"/>
    <w:rsid w:val="00E72216"/>
    <w:rsid w:val="00E727E3"/>
    <w:rsid w:val="00E72FBC"/>
    <w:rsid w:val="00E74398"/>
    <w:rsid w:val="00E77312"/>
    <w:rsid w:val="00E80496"/>
    <w:rsid w:val="00E81370"/>
    <w:rsid w:val="00E87DD5"/>
    <w:rsid w:val="00E93C75"/>
    <w:rsid w:val="00E93DA7"/>
    <w:rsid w:val="00E945EC"/>
    <w:rsid w:val="00E95278"/>
    <w:rsid w:val="00E9679B"/>
    <w:rsid w:val="00E9786A"/>
    <w:rsid w:val="00EA3C39"/>
    <w:rsid w:val="00EB1826"/>
    <w:rsid w:val="00EB1CFF"/>
    <w:rsid w:val="00EB38BE"/>
    <w:rsid w:val="00EB6763"/>
    <w:rsid w:val="00EB7095"/>
    <w:rsid w:val="00EB7AC1"/>
    <w:rsid w:val="00EB7B09"/>
    <w:rsid w:val="00EC02B3"/>
    <w:rsid w:val="00EC1250"/>
    <w:rsid w:val="00EC312F"/>
    <w:rsid w:val="00EC3CB0"/>
    <w:rsid w:val="00EC4CF0"/>
    <w:rsid w:val="00EC7C34"/>
    <w:rsid w:val="00ED0761"/>
    <w:rsid w:val="00ED2664"/>
    <w:rsid w:val="00ED2CA3"/>
    <w:rsid w:val="00ED3448"/>
    <w:rsid w:val="00EE016D"/>
    <w:rsid w:val="00EE059E"/>
    <w:rsid w:val="00EE1067"/>
    <w:rsid w:val="00EE3CA4"/>
    <w:rsid w:val="00EE7A2F"/>
    <w:rsid w:val="00EF4060"/>
    <w:rsid w:val="00EF5794"/>
    <w:rsid w:val="00F060AA"/>
    <w:rsid w:val="00F064FD"/>
    <w:rsid w:val="00F126AD"/>
    <w:rsid w:val="00F146F4"/>
    <w:rsid w:val="00F14BA3"/>
    <w:rsid w:val="00F1793E"/>
    <w:rsid w:val="00F20C8C"/>
    <w:rsid w:val="00F25138"/>
    <w:rsid w:val="00F27CAF"/>
    <w:rsid w:val="00F31082"/>
    <w:rsid w:val="00F32D9E"/>
    <w:rsid w:val="00F35BE0"/>
    <w:rsid w:val="00F37A65"/>
    <w:rsid w:val="00F43BC6"/>
    <w:rsid w:val="00F44842"/>
    <w:rsid w:val="00F44DA9"/>
    <w:rsid w:val="00F45211"/>
    <w:rsid w:val="00F463DA"/>
    <w:rsid w:val="00F468BE"/>
    <w:rsid w:val="00F47D93"/>
    <w:rsid w:val="00F51D27"/>
    <w:rsid w:val="00F51D98"/>
    <w:rsid w:val="00F52259"/>
    <w:rsid w:val="00F52F6A"/>
    <w:rsid w:val="00F62297"/>
    <w:rsid w:val="00F750BE"/>
    <w:rsid w:val="00F757F2"/>
    <w:rsid w:val="00F81796"/>
    <w:rsid w:val="00F82358"/>
    <w:rsid w:val="00F82617"/>
    <w:rsid w:val="00F847F2"/>
    <w:rsid w:val="00F84BAE"/>
    <w:rsid w:val="00F87DE1"/>
    <w:rsid w:val="00F904CD"/>
    <w:rsid w:val="00F924A1"/>
    <w:rsid w:val="00F9615F"/>
    <w:rsid w:val="00F96262"/>
    <w:rsid w:val="00F97AB1"/>
    <w:rsid w:val="00FA301A"/>
    <w:rsid w:val="00FA3D7D"/>
    <w:rsid w:val="00FA605F"/>
    <w:rsid w:val="00FA682E"/>
    <w:rsid w:val="00FA69A9"/>
    <w:rsid w:val="00FA7592"/>
    <w:rsid w:val="00FB0D81"/>
    <w:rsid w:val="00FB118F"/>
    <w:rsid w:val="00FB4F54"/>
    <w:rsid w:val="00FC1379"/>
    <w:rsid w:val="00FC27DB"/>
    <w:rsid w:val="00FC3022"/>
    <w:rsid w:val="00FC48C3"/>
    <w:rsid w:val="00FC4CD0"/>
    <w:rsid w:val="00FC5EFE"/>
    <w:rsid w:val="00FC6F01"/>
    <w:rsid w:val="00FD262B"/>
    <w:rsid w:val="00FE542F"/>
    <w:rsid w:val="00FE6489"/>
    <w:rsid w:val="00FE6D2D"/>
    <w:rsid w:val="00FE715F"/>
    <w:rsid w:val="00FF04BC"/>
    <w:rsid w:val="00FF1467"/>
    <w:rsid w:val="00FF20B7"/>
    <w:rsid w:val="00FF26E1"/>
    <w:rsid w:val="00FF418A"/>
    <w:rsid w:val="00FF433F"/>
    <w:rsid w:val="00FF5805"/>
    <w:rsid w:val="00FF5C55"/>
    <w:rsid w:val="00FF68D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DFA67C7-78BB-45FD-AAD8-124C11D2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2B3"/>
    <w:pPr>
      <w:adjustRightInd w:val="0"/>
      <w:snapToGrid w:val="0"/>
      <w:spacing w:line="270" w:lineRule="atLeast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qFormat/>
    <w:rsid w:val="00485425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7"/>
      <w:szCs w:val="32"/>
    </w:rPr>
  </w:style>
  <w:style w:type="paragraph" w:styleId="berschrift2">
    <w:name w:val="heading 2"/>
    <w:basedOn w:val="Standard"/>
    <w:next w:val="Standard"/>
    <w:qFormat/>
    <w:rsid w:val="00485425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7"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C04C6"/>
    <w:pPr>
      <w:keepNext/>
      <w:keepLines/>
      <w:numPr>
        <w:ilvl w:val="3"/>
        <w:numId w:val="11"/>
      </w:numPr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D24C2"/>
    <w:pPr>
      <w:keepNext/>
      <w:keepLines/>
      <w:numPr>
        <w:ilvl w:val="4"/>
        <w:numId w:val="11"/>
      </w:numPr>
      <w:ind w:left="1077" w:hanging="1077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02B3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0946E7"/>
    <w:pPr>
      <w:tabs>
        <w:tab w:val="right" w:pos="9344"/>
      </w:tabs>
      <w:spacing w:before="270"/>
      <w:ind w:left="567" w:hanging="567"/>
    </w:pPr>
    <w:rPr>
      <w:b/>
      <w:sz w:val="27"/>
    </w:rPr>
  </w:style>
  <w:style w:type="paragraph" w:styleId="Verzeichnis2">
    <w:name w:val="toc 2"/>
    <w:basedOn w:val="Standard"/>
    <w:next w:val="Standard"/>
    <w:autoRedefine/>
    <w:uiPriority w:val="39"/>
    <w:rsid w:val="009F0FD9"/>
    <w:pPr>
      <w:spacing w:before="27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rsid w:val="00E64B3A"/>
    <w:pPr>
      <w:ind w:left="1134" w:hanging="567"/>
    </w:pPr>
  </w:style>
  <w:style w:type="character" w:styleId="Hyperlink">
    <w:name w:val="Hyperlink"/>
    <w:basedOn w:val="Absatz-Standardschriftart"/>
    <w:uiPriority w:val="99"/>
    <w:rsid w:val="000933B5"/>
    <w:rPr>
      <w:dstrike w:val="0"/>
      <w:color w:val="3165CE"/>
      <w:u w:val="single" w:color="3165C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Informationen"/>
    <w:rsid w:val="005243FA"/>
    <w:rPr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8D24C2"/>
    <w:pPr>
      <w:ind w:left="1985" w:hanging="851"/>
    </w:pPr>
  </w:style>
  <w:style w:type="paragraph" w:styleId="Verzeichnis5">
    <w:name w:val="toc 5"/>
    <w:basedOn w:val="Standard"/>
    <w:next w:val="Standard"/>
    <w:autoRedefine/>
    <w:uiPriority w:val="39"/>
    <w:rsid w:val="008D24C2"/>
    <w:pPr>
      <w:ind w:left="2211" w:hanging="1077"/>
    </w:pPr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Betreff"/>
    <w:next w:val="Standard"/>
    <w:link w:val="TitelZchn"/>
    <w:qFormat/>
    <w:rsid w:val="004821CB"/>
    <w:pPr>
      <w:keepNext/>
      <w:keepLines/>
    </w:pPr>
    <w:rPr>
      <w:rFonts w:cs="Arial"/>
      <w:bCs/>
      <w:szCs w:val="32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rsid w:val="00E95278"/>
    <w:rPr>
      <w:rFonts w:ascii="Arial" w:hAnsi="Arial"/>
      <w:b/>
      <w:bCs/>
      <w:lang w:val="de-CH"/>
    </w:r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Standard"/>
    <w:rsid w:val="00C0759C"/>
    <w:pPr>
      <w:numPr>
        <w:numId w:val="23"/>
      </w:numPr>
      <w:spacing w:line="200" w:lineRule="atLeast"/>
      <w:ind w:left="142" w:hanging="142"/>
    </w:pPr>
    <w:rPr>
      <w:sz w:val="16"/>
    </w:rPr>
  </w:style>
  <w:style w:type="paragraph" w:customStyle="1" w:styleId="Dokumentinformationen">
    <w:name w:val="Dokumentinformationen"/>
    <w:basedOn w:val="Standard"/>
    <w:rsid w:val="00EC02B3"/>
    <w:pPr>
      <w:spacing w:line="150" w:lineRule="atLeast"/>
    </w:pPr>
    <w:rPr>
      <w:sz w:val="13"/>
    </w:r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KeepTogether">
    <w:name w:val="NormalKeepTogether"/>
    <w:basedOn w:val="Standard"/>
    <w:rsid w:val="00C67326"/>
    <w:pPr>
      <w:keepNext/>
      <w:keepLines/>
    </w:pPr>
  </w:style>
  <w:style w:type="paragraph" w:customStyle="1" w:styleId="PositionWithValue">
    <w:name w:val="PositionWithValue"/>
    <w:basedOn w:val="Standard"/>
    <w:rsid w:val="0088682C"/>
    <w:pPr>
      <w:tabs>
        <w:tab w:val="left" w:pos="7655"/>
        <w:tab w:val="decimal" w:pos="8959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character" w:customStyle="1" w:styleId="Italic">
    <w:name w:val="Italic"/>
    <w:basedOn w:val="Absatz-Standardschriftart"/>
    <w:rsid w:val="00B07FD9"/>
    <w:rPr>
      <w:i/>
      <w:lang w:val="de-CH"/>
    </w:rPr>
  </w:style>
  <w:style w:type="paragraph" w:customStyle="1" w:styleId="AbsenderFenster">
    <w:name w:val="Absender_Fenster"/>
    <w:basedOn w:val="Dokumentinformationen"/>
    <w:rsid w:val="008930B6"/>
    <w:pPr>
      <w:spacing w:after="15"/>
    </w:pPr>
  </w:style>
  <w:style w:type="character" w:styleId="Platzhaltertext">
    <w:name w:val="Placeholder Text"/>
    <w:basedOn w:val="Absatz-Standardschriftart"/>
    <w:uiPriority w:val="99"/>
    <w:semiHidden/>
    <w:rsid w:val="00650EBF"/>
    <w:rPr>
      <w:color w:val="808080"/>
      <w:lang w:val="en-US"/>
    </w:rPr>
  </w:style>
  <w:style w:type="paragraph" w:customStyle="1" w:styleId="1pt">
    <w:name w:val="1pt"/>
    <w:basedOn w:val="NormalKeepTogether"/>
    <w:rsid w:val="00C67326"/>
    <w:pPr>
      <w:adjustRightInd/>
      <w:snapToGrid/>
      <w:spacing w:line="20" w:lineRule="exact"/>
    </w:pPr>
    <w:rPr>
      <w:color w:val="FFFFFF" w:themeColor="background1"/>
      <w:sz w:val="2"/>
      <w:szCs w:val="22"/>
      <w:lang w:eastAsia="de-DE"/>
    </w:rPr>
  </w:style>
  <w:style w:type="paragraph" w:customStyle="1" w:styleId="Informationen">
    <w:name w:val="Informationen"/>
    <w:basedOn w:val="Standard"/>
    <w:rsid w:val="00C0759C"/>
    <w:pPr>
      <w:keepNext/>
      <w:keepLines/>
      <w:spacing w:line="200" w:lineRule="atLeast"/>
    </w:pPr>
    <w:rPr>
      <w:sz w:val="16"/>
    </w:rPr>
  </w:style>
  <w:style w:type="paragraph" w:customStyle="1" w:styleId="Betreff">
    <w:name w:val="Betreff"/>
    <w:basedOn w:val="Standard"/>
    <w:next w:val="BetreffUntertitel"/>
    <w:rsid w:val="00CF0151"/>
    <w:rPr>
      <w:b/>
      <w:sz w:val="27"/>
    </w:rPr>
  </w:style>
  <w:style w:type="paragraph" w:styleId="KeinLeerraum">
    <w:name w:val="No Spacing"/>
    <w:uiPriority w:val="1"/>
    <w:rsid w:val="00E23A3E"/>
    <w:pPr>
      <w:adjustRightInd w:val="0"/>
      <w:snapToGrid w:val="0"/>
    </w:pPr>
    <w:rPr>
      <w:rFonts w:ascii="Arial" w:hAnsi="Arial"/>
      <w:sz w:val="21"/>
      <w:szCs w:val="24"/>
      <w:lang w:val="de-CH" w:eastAsia="de-CH"/>
    </w:rPr>
  </w:style>
  <w:style w:type="character" w:styleId="SchwacheHervorhebung">
    <w:name w:val="Subtle Emphasis"/>
    <w:basedOn w:val="Absatz-Standardschriftart"/>
    <w:uiPriority w:val="19"/>
    <w:rsid w:val="00E23A3E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rsid w:val="00E23A3E"/>
    <w:rPr>
      <w:smallCaps/>
      <w:color w:val="5A5A5A" w:themeColor="text1" w:themeTint="A5"/>
      <w:lang w:val="de-CH"/>
    </w:rPr>
  </w:style>
  <w:style w:type="character" w:styleId="IntensiveHervorhebung">
    <w:name w:val="Intense Emphasis"/>
    <w:basedOn w:val="Absatz-Standardschriftart"/>
    <w:uiPriority w:val="21"/>
    <w:rsid w:val="00E23A3E"/>
    <w:rPr>
      <w:i/>
      <w:iCs/>
      <w:color w:val="4F81BD" w:themeColor="accent1"/>
      <w:lang w:val="de-CH"/>
    </w:rPr>
  </w:style>
  <w:style w:type="character" w:styleId="IntensiverVerweis">
    <w:name w:val="Intense Reference"/>
    <w:basedOn w:val="Absatz-Standardschriftart"/>
    <w:uiPriority w:val="32"/>
    <w:rsid w:val="00E23A3E"/>
    <w:rPr>
      <w:b/>
      <w:bCs/>
      <w:smallCaps/>
      <w:color w:val="4F81BD" w:themeColor="accent1"/>
      <w:spacing w:val="5"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E23A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23A3E"/>
    <w:rPr>
      <w:rFonts w:ascii="Arial" w:hAnsi="Arial"/>
      <w:i/>
      <w:iCs/>
      <w:color w:val="404040" w:themeColor="text1" w:themeTint="BF"/>
      <w:sz w:val="21"/>
      <w:szCs w:val="24"/>
      <w:lang w:val="de-CH"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23A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3A3E"/>
    <w:rPr>
      <w:rFonts w:ascii="Arial" w:hAnsi="Arial"/>
      <w:i/>
      <w:iCs/>
      <w:color w:val="4F81BD" w:themeColor="accent1"/>
      <w:sz w:val="21"/>
      <w:szCs w:val="24"/>
      <w:lang w:val="de-CH" w:eastAsia="de-CH"/>
    </w:rPr>
  </w:style>
  <w:style w:type="paragraph" w:styleId="Listenabsatz">
    <w:name w:val="List Paragraph"/>
    <w:basedOn w:val="Standard"/>
    <w:uiPriority w:val="34"/>
    <w:rsid w:val="00E23A3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rsid w:val="00E64B3A"/>
    <w:pPr>
      <w:numPr>
        <w:numId w:val="0"/>
      </w:numPr>
      <w:adjustRightInd/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sz w:val="32"/>
    </w:rPr>
  </w:style>
  <w:style w:type="paragraph" w:customStyle="1" w:styleId="Bildlegende">
    <w:name w:val="Bildlegende"/>
    <w:basedOn w:val="Informationen"/>
    <w:qFormat/>
    <w:rsid w:val="001F3D06"/>
    <w:pPr>
      <w:spacing w:before="60"/>
    </w:pPr>
  </w:style>
  <w:style w:type="paragraph" w:customStyle="1" w:styleId="Auflistung1Ebene">
    <w:name w:val="Auflistung 1. Ebene"/>
    <w:basedOn w:val="Standard"/>
    <w:qFormat/>
    <w:rsid w:val="00476646"/>
    <w:pPr>
      <w:numPr>
        <w:numId w:val="25"/>
      </w:numPr>
      <w:ind w:left="170" w:hanging="170"/>
    </w:pPr>
    <w:rPr>
      <w:szCs w:val="20"/>
    </w:rPr>
  </w:style>
  <w:style w:type="paragraph" w:customStyle="1" w:styleId="Auflistung2Ebene">
    <w:name w:val="Auflistung 2. Ebene"/>
    <w:basedOn w:val="Standard"/>
    <w:qFormat/>
    <w:rsid w:val="00476646"/>
    <w:pPr>
      <w:numPr>
        <w:numId w:val="43"/>
      </w:numPr>
      <w:ind w:left="340" w:hanging="170"/>
    </w:pPr>
    <w:rPr>
      <w:szCs w:val="20"/>
    </w:rPr>
  </w:style>
  <w:style w:type="paragraph" w:customStyle="1" w:styleId="AuflistungAlphabetisch">
    <w:name w:val="Auflistung Alphabetisch"/>
    <w:basedOn w:val="Standard"/>
    <w:qFormat/>
    <w:rsid w:val="00913E10"/>
    <w:pPr>
      <w:numPr>
        <w:numId w:val="26"/>
      </w:numPr>
      <w:ind w:left="357" w:hanging="357"/>
    </w:pPr>
    <w:rPr>
      <w:szCs w:val="20"/>
    </w:rPr>
  </w:style>
  <w:style w:type="paragraph" w:customStyle="1" w:styleId="AuflistungRmisch">
    <w:name w:val="Auflistung Römisch"/>
    <w:basedOn w:val="Standard"/>
    <w:qFormat/>
    <w:rsid w:val="00913E10"/>
    <w:pPr>
      <w:numPr>
        <w:numId w:val="27"/>
      </w:numPr>
      <w:adjustRightInd/>
      <w:snapToGrid/>
    </w:pPr>
    <w:rPr>
      <w:szCs w:val="20"/>
    </w:rPr>
  </w:style>
  <w:style w:type="paragraph" w:styleId="Aufzhlungszeichen">
    <w:name w:val="List Bullet"/>
    <w:basedOn w:val="Standard"/>
    <w:rsid w:val="00913E10"/>
    <w:pPr>
      <w:numPr>
        <w:numId w:val="41"/>
      </w:numPr>
      <w:adjustRightInd/>
      <w:snapToGrid/>
      <w:ind w:left="357" w:hanging="357"/>
    </w:pPr>
    <w:rPr>
      <w:szCs w:val="20"/>
    </w:rPr>
  </w:style>
  <w:style w:type="paragraph" w:customStyle="1" w:styleId="AuflistungNummern">
    <w:name w:val="Auflistung Nummern"/>
    <w:basedOn w:val="Aufzhlungszeichen"/>
    <w:qFormat/>
    <w:rsid w:val="00913E10"/>
    <w:pPr>
      <w:numPr>
        <w:numId w:val="42"/>
      </w:numPr>
      <w:ind w:left="357" w:hanging="357"/>
    </w:pPr>
  </w:style>
  <w:style w:type="paragraph" w:styleId="Aufzhlungszeichen2">
    <w:name w:val="List Bullet 2"/>
    <w:basedOn w:val="Standard"/>
    <w:unhideWhenUsed/>
    <w:rsid w:val="00A0489F"/>
    <w:pPr>
      <w:numPr>
        <w:numId w:val="2"/>
      </w:numPr>
      <w:contextualSpacing/>
    </w:pPr>
  </w:style>
  <w:style w:type="paragraph" w:styleId="Aufzhlungszeichen3">
    <w:name w:val="List Bullet 3"/>
    <w:basedOn w:val="Standard"/>
    <w:unhideWhenUsed/>
    <w:rsid w:val="00A0489F"/>
    <w:pPr>
      <w:numPr>
        <w:numId w:val="3"/>
      </w:numPr>
      <w:contextualSpacing/>
    </w:pPr>
  </w:style>
  <w:style w:type="paragraph" w:customStyle="1" w:styleId="BetreffUntertitel">
    <w:name w:val="Betreff_Untertitel"/>
    <w:basedOn w:val="Untertitel"/>
    <w:rsid w:val="00032D8D"/>
    <w:pPr>
      <w:numPr>
        <w:numId w:val="44"/>
      </w:numPr>
      <w:ind w:left="170" w:hanging="170"/>
    </w:pPr>
  </w:style>
  <w:style w:type="paragraph" w:customStyle="1" w:styleId="Auflistung1EbenenachNummerierung">
    <w:name w:val="Auflistung 1. Ebene nach Nummerierung"/>
    <w:basedOn w:val="Auflistung1Ebene"/>
    <w:qFormat/>
    <w:rsid w:val="00AC17CD"/>
    <w:pPr>
      <w:ind w:left="527"/>
    </w:pPr>
  </w:style>
  <w:style w:type="paragraph" w:customStyle="1" w:styleId="Auflistung2EbenenachNummerierung">
    <w:name w:val="Auflistung 2. Ebene nach Nummerierung"/>
    <w:basedOn w:val="Auflistung2Ebene"/>
    <w:qFormat/>
    <w:rsid w:val="00AC17CD"/>
    <w:pPr>
      <w:ind w:left="697"/>
    </w:pPr>
  </w:style>
  <w:style w:type="character" w:customStyle="1" w:styleId="TitelZchn">
    <w:name w:val="Titel Zchn"/>
    <w:basedOn w:val="Absatz-Standardschriftart"/>
    <w:link w:val="Titel"/>
    <w:rsid w:val="00FA301A"/>
    <w:rPr>
      <w:rFonts w:ascii="Arial" w:hAnsi="Arial" w:cs="Arial"/>
      <w:b/>
      <w:bCs/>
      <w:sz w:val="27"/>
      <w:szCs w:val="32"/>
      <w:lang w:val="de-CH" w:eastAsia="de-CH"/>
    </w:rPr>
  </w:style>
  <w:style w:type="paragraph" w:customStyle="1" w:styleId="StandardFett">
    <w:name w:val="Standard_Fett"/>
    <w:basedOn w:val="Standard"/>
    <w:qFormat/>
    <w:rsid w:val="00BD2C9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A2EE2C690A48C8BCAB6CA94760D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FB31A-EFD1-4A44-8FCB-8726CCB85225}"/>
      </w:docPartPr>
      <w:docPartBody>
        <w:p w:rsidR="00000000" w:rsidRDefault="00E4373E">
          <w:pPr>
            <w:pStyle w:val="19A2EE2C690A48C8BCAB6CA94760DDC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16DC1CD3C094BDFAA36C1B170BE1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FC8BE-7C6B-493C-A9B3-3528A69C7A67}"/>
      </w:docPartPr>
      <w:docPartBody>
        <w:p w:rsidR="00000000" w:rsidRDefault="00E4373E">
          <w:pPr>
            <w:pStyle w:val="E16DC1CD3C094BDFAA36C1B170BE13EE"/>
          </w:pPr>
          <w:r w:rsidRPr="00D00518">
            <w:t xml:space="preserve"> </w:t>
          </w:r>
        </w:p>
      </w:docPartBody>
    </w:docPart>
    <w:docPart>
      <w:docPartPr>
        <w:name w:val="19D76B94A1414B2F9B15D1A86588E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79941-1C4D-4D0F-A060-906828E1F08F}"/>
      </w:docPartPr>
      <w:docPartBody>
        <w:p w:rsidR="00000000" w:rsidRDefault="00E4373E">
          <w:pPr>
            <w:pStyle w:val="19D76B94A1414B2F9B15D1A86588EF9E"/>
          </w:pPr>
          <w:r w:rsidRPr="00D00518">
            <w:t xml:space="preserve"> </w:t>
          </w:r>
        </w:p>
      </w:docPartBody>
    </w:docPart>
    <w:docPart>
      <w:docPartPr>
        <w:name w:val="5DC6C3FB76A240C88B020CB9748A1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0E9CC-4C4B-44BD-82E6-3DC3767846F6}"/>
      </w:docPartPr>
      <w:docPartBody>
        <w:p w:rsidR="00000000" w:rsidRDefault="00E4373E">
          <w:pPr>
            <w:pStyle w:val="5DC6C3FB76A240C88B020CB9748A1C1A"/>
          </w:pPr>
          <w:r w:rsidRPr="00D00518">
            <w:t xml:space="preserve"> </w:t>
          </w:r>
        </w:p>
      </w:docPartBody>
    </w:docPart>
    <w:docPart>
      <w:docPartPr>
        <w:name w:val="E98BC4AB89E34A91B502048E0975D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4E171-DA4B-40C2-91A8-583592C284D1}"/>
      </w:docPartPr>
      <w:docPartBody>
        <w:p w:rsidR="00000000" w:rsidRDefault="00E4373E">
          <w:pPr>
            <w:pStyle w:val="E98BC4AB89E34A91B502048E0975D55E"/>
          </w:pPr>
          <w:r w:rsidRPr="00D00518">
            <w:rPr>
              <w:rStyle w:val="Platzhaltertext"/>
            </w:rPr>
            <w:t xml:space="preserve"> </w:t>
          </w:r>
        </w:p>
      </w:docPartBody>
    </w:docPart>
    <w:docPart>
      <w:docPartPr>
        <w:name w:val="8BEE559524C347D5A23AEA13BC99E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C0833-FEA4-47A8-8652-3333C5B941DD}"/>
      </w:docPartPr>
      <w:docPartBody>
        <w:p w:rsidR="00000000" w:rsidRDefault="00E4373E">
          <w:pPr>
            <w:pStyle w:val="8BEE559524C347D5A23AEA13BC99EE5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9F0B3CE9A374A9EA8B58109D5964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CE24C-6DA8-4200-AFD0-E263D98CB9ED}"/>
      </w:docPartPr>
      <w:docPartBody>
        <w:p w:rsidR="00000000" w:rsidRDefault="00E4373E">
          <w:pPr>
            <w:pStyle w:val="D9F0B3CE9A374A9EA8B58109D59649DD"/>
          </w:pPr>
          <w:r w:rsidRPr="003323FE">
            <w:rPr>
              <w:highlight w:val="white"/>
            </w:rPr>
            <w:t xml:space="preserve"> </w:t>
          </w:r>
        </w:p>
      </w:docPartBody>
    </w:docPart>
    <w:docPart>
      <w:docPartPr>
        <w:name w:val="B9155693EAA7484096507463F32FD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EC779-894D-45C2-B187-DA0C55B88B1E}"/>
      </w:docPartPr>
      <w:docPartBody>
        <w:p w:rsidR="00000000" w:rsidRDefault="00E4373E">
          <w:pPr>
            <w:pStyle w:val="B9155693EAA7484096507463F32FDBA8"/>
          </w:pPr>
          <w:r w:rsidRPr="00BC2D77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C56DBD6B1A4E62A936E3E315975E04">
    <w:name w:val="2BC56DBD6B1A4E62A936E3E315975E04"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en-US"/>
    </w:rPr>
  </w:style>
  <w:style w:type="paragraph" w:customStyle="1" w:styleId="19A2EE2C690A48C8BCAB6CA94760DDCA">
    <w:name w:val="19A2EE2C690A48C8BCAB6CA94760DDCA"/>
  </w:style>
  <w:style w:type="paragraph" w:customStyle="1" w:styleId="E16DC1CD3C094BDFAA36C1B170BE13EE">
    <w:name w:val="E16DC1CD3C094BDFAA36C1B170BE13EE"/>
  </w:style>
  <w:style w:type="paragraph" w:customStyle="1" w:styleId="19D76B94A1414B2F9B15D1A86588EF9E">
    <w:name w:val="19D76B94A1414B2F9B15D1A86588EF9E"/>
  </w:style>
  <w:style w:type="paragraph" w:customStyle="1" w:styleId="5DC6C3FB76A240C88B020CB9748A1C1A">
    <w:name w:val="5DC6C3FB76A240C88B020CB9748A1C1A"/>
  </w:style>
  <w:style w:type="paragraph" w:customStyle="1" w:styleId="E98BC4AB89E34A91B502048E0975D55E">
    <w:name w:val="E98BC4AB89E34A91B502048E0975D55E"/>
  </w:style>
  <w:style w:type="paragraph" w:customStyle="1" w:styleId="8BEE559524C347D5A23AEA13BC99EE5C">
    <w:name w:val="8BEE559524C347D5A23AEA13BC99EE5C"/>
  </w:style>
  <w:style w:type="paragraph" w:customStyle="1" w:styleId="D9F0B3CE9A374A9EA8B58109D59649DD">
    <w:name w:val="D9F0B3CE9A374A9EA8B58109D59649DD"/>
  </w:style>
  <w:style w:type="paragraph" w:customStyle="1" w:styleId="B9155693EAA7484096507463F32FDBA8">
    <w:name w:val="B9155693EAA7484096507463F32FD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City>Luzern</City>
  <Signature1>​</Signature1>
  <Signature2>​</Signature2>
  <CopyTo>Kopie an</CopyTo>
  <Enclosures>Beilagen</Enclosures>
  <Absender>Stadt Luzern
Kindes- und Erwachsenenschutzbehörde
Pilatusstrasse 22
6002 Luzern
www.kesb.stadtluzern.ch
T +41 41 208 82 57
kesb@stadtluzern.ch</Absender>
  <Function1>​</Function1>
  <Function2>​</Function2>
  <Seite>Seite</Seite>
  <Klassifikation>​</Klassifikation>
  <AbsenderFolgeseiten>Stadt Luzern</AbsenderFolgeseiten>
</officeatwork>
</file>

<file path=customXml/item3.xml><?xml version="1.0" encoding="utf-8"?>
<officeatwork xmlns="http://schemas.officeatwork.com/Formulas">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</officeatwork>
</file>

<file path=customXml/item4.xml><?xml version="1.0" encoding="utf-8"?>
<officeatwork xmlns="http://schemas.officeatwork.com/MasterProperties">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5540-6565-4F52-812A-D31AD899DA7E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A574664-57D9-4A84-A7EF-1EBE85C5107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4B622A8-969C-4F9E-85F6-34CADCBB54E3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9E9ACBB4-8D47-4543-8562-AEFB757CEB5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30CC0D5-8D7B-46DD-A937-0FFF321F4734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B4BA6DD8-947A-43F1-AF05-4378EA6A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4743</Characters>
  <Application>Microsoft Office Word</Application>
  <DocSecurity>0</DocSecurity>
  <Lines>431</Lines>
  <Paragraphs>346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Wyser Sarah</dc:creator>
  <cp:keywords/>
  <dc:description/>
  <cp:lastModifiedBy>Wyser Sarah</cp:lastModifiedBy>
  <cp:revision>1</cp:revision>
  <cp:lastPrinted>2007-07-31T16:59:00Z</cp:lastPrinted>
  <dcterms:created xsi:type="dcterms:W3CDTF">2022-11-17T11:18:00Z</dcterms:created>
  <dcterms:modified xsi:type="dcterms:W3CDTF">2022-11-17T11:20:00Z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BM_Subject">
    <vt:lpwstr>Betreff</vt:lpwstr>
  </property>
  <property fmtid="{D5CDD505-2E9C-101B-9397-08002B2CF9AE}" pid="4" name="CustomField.Beilage">
    <vt:lpwstr/>
  </property>
  <property fmtid="{D5CDD505-2E9C-101B-9397-08002B2CF9AE}" pid="5" name="CustomField.BeilageCDneu">
    <vt:lpwstr/>
  </property>
  <property fmtid="{D5CDD505-2E9C-101B-9397-08002B2CF9AE}" pid="6" name="CustomField.Dokumenttyp">
    <vt:lpwstr/>
  </property>
  <property fmtid="{D5CDD505-2E9C-101B-9397-08002B2CF9AE}" pid="7" name="CustomField.KopieAn">
    <vt:lpwstr/>
  </property>
  <property fmtid="{D5CDD505-2E9C-101B-9397-08002B2CF9AE}" pid="8" name="Doc.Subject">
    <vt:lpwstr>Betreff</vt:lpwstr>
  </property>
  <property fmtid="{D5CDD505-2E9C-101B-9397-08002B2CF9AE}" pid="9" name="Doc.Text">
    <vt:lpwstr>[Text]</vt:lpwstr>
  </property>
  <property fmtid="{D5CDD505-2E9C-101B-9397-08002B2CF9AE}" pid="10" name="oawInfo">
    <vt:lpwstr/>
  </property>
  <property fmtid="{D5CDD505-2E9C-101B-9397-08002B2CF9AE}" pid="11" name="oawDisplayName">
    <vt:lpwstr/>
  </property>
  <property fmtid="{D5CDD505-2E9C-101B-9397-08002B2CF9AE}" pid="12" name="oawID">
    <vt:lpwstr/>
  </property>
  <property fmtid="{D5CDD505-2E9C-101B-9397-08002B2CF9AE}" pid="13" name="Recipient.EMail">
    <vt:lpwstr/>
  </property>
</Properties>
</file>