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C52A37" w:rsidRPr="00835F3D" w:rsidTr="0026666F">
        <w:trPr>
          <w:cantSplit/>
          <w:trHeight w:hRule="exact" w:val="3175"/>
        </w:trPr>
        <w:tc>
          <w:tcPr>
            <w:tcW w:w="4820" w:type="dxa"/>
            <w:vAlign w:val="bottom"/>
          </w:tcPr>
          <w:p w:rsidR="0026666F" w:rsidRPr="00835F3D" w:rsidRDefault="00F00214" w:rsidP="00A04750">
            <w:pPr>
              <w:pStyle w:val="Informationen"/>
            </w:pPr>
            <w:sdt>
              <w:sdtPr>
                <w:alias w:val="Ort"/>
                <w:tag w:val="City"/>
                <w:id w:val="-1427189306"/>
                <w:placeholder>
                  <w:docPart w:val="3FDC604B5EA14661947D7FDD2039B889"/>
                </w:placeholder>
                <w:dataBinding w:prefixMappings="xmlns:ns='http://schemas.officeatwork.com/CustomXMLPart'" w:xpath="/ns:officeatwork/ns:City" w:storeItemID="{CA574664-57D9-4A84-A7EF-1EBE85C5107E}"/>
                <w:text w:multiLine="1"/>
              </w:sdtPr>
              <w:sdtEndPr/>
              <w:sdtContent>
                <w:r w:rsidR="00835F3D">
                  <w:t>Luzern</w:t>
                </w:r>
              </w:sdtContent>
            </w:sdt>
            <w:r w:rsidR="00835F3D" w:rsidRPr="00835F3D">
              <w:t xml:space="preserve">, </w:t>
            </w:r>
            <w:r w:rsidR="00A04750">
              <w:t>31. Oktober 2023</w:t>
            </w:r>
          </w:p>
        </w:tc>
        <w:tc>
          <w:tcPr>
            <w:tcW w:w="4536" w:type="dxa"/>
          </w:tcPr>
          <w:sdt>
            <w:sdtPr>
              <w:alias w:val="Absender Kontaktdetails"/>
              <w:tag w:val="Absender"/>
              <w:id w:val="1872957973"/>
              <w:placeholder>
                <w:docPart w:val="3EB0CE4F1AD943DAB892F6F4EFBD481D"/>
              </w:placeholder>
              <w:dataBinding w:prefixMappings="xmlns:ns='http://schemas.officeatwork.com/CustomXMLPart'" w:xpath="/ns:officeatwork/ns:Absender" w:storeItemID="{CA574664-57D9-4A84-A7EF-1EBE85C5107E}"/>
              <w:text w:multiLine="1"/>
            </w:sdtPr>
            <w:sdtEndPr/>
            <w:sdtContent>
              <w:p w:rsidR="0026666F" w:rsidRPr="00835F3D" w:rsidRDefault="00835F3D" w:rsidP="006F2D98">
                <w:pPr>
                  <w:pStyle w:val="Informationen"/>
                </w:pPr>
                <w:r>
                  <w:t>Stadt Luzern</w:t>
                </w:r>
                <w:r>
                  <w:br/>
                  <w:t>Quartiere und Integration</w:t>
                </w:r>
                <w:r>
                  <w:br/>
                  <w:t>Fachstelle Integration</w:t>
                </w:r>
                <w:r>
                  <w:br/>
                  <w:t>Hirschengraben 17</w:t>
                </w:r>
                <w:r>
                  <w:br/>
                  <w:t>6002 Luzern</w:t>
                </w:r>
                <w:r>
                  <w:br/>
                  <w:t>www.integration.stadtluzern.ch</w:t>
                </w:r>
                <w:r>
                  <w:br/>
                  <w:t xml:space="preserve"> </w:t>
                </w:r>
                <w:r>
                  <w:br/>
                  <w:t>Sarah Hamerich</w:t>
                </w:r>
                <w:r>
                  <w:br/>
                  <w:t>T 041 208 87 12</w:t>
                </w:r>
                <w:r>
                  <w:br/>
                  <w:t>sarah.hamerich@stadtluzern.ch</w:t>
                </w:r>
              </w:p>
            </w:sdtContent>
          </w:sdt>
        </w:tc>
      </w:tr>
    </w:tbl>
    <w:p w:rsidR="00D37DC1" w:rsidRPr="00835F3D" w:rsidRDefault="00D37DC1" w:rsidP="00D37DC1">
      <w:pPr>
        <w:pStyle w:val="1pt"/>
        <w:sectPr w:rsidR="00D37DC1" w:rsidRPr="00835F3D" w:rsidSect="00835F3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510" w:right="1134" w:bottom="1021" w:left="1418" w:header="170" w:footer="510" w:gutter="0"/>
          <w:cols w:space="708"/>
          <w:docGrid w:linePitch="360"/>
        </w:sectPr>
      </w:pPr>
    </w:p>
    <w:p w:rsidR="00F52259" w:rsidRPr="00835F3D" w:rsidRDefault="00F52259"/>
    <w:bookmarkStart w:id="0" w:name="_Hlk108080897"/>
    <w:p w:rsidR="00D77A61" w:rsidRPr="00835F3D" w:rsidRDefault="00835F3D" w:rsidP="00D77A61">
      <w:pPr>
        <w:pStyle w:val="1pt"/>
        <w:rPr>
          <w:highlight w:val="white"/>
        </w:rPr>
      </w:pPr>
      <w:r w:rsidRPr="00835F3D">
        <w:fldChar w:fldCharType="begin"/>
      </w:r>
      <w:r w:rsidRPr="00835F3D">
        <w:instrText xml:space="preserve"> IF </w:instrText>
      </w:r>
      <w:r w:rsidRPr="00835F3D">
        <w:fldChar w:fldCharType="begin"/>
      </w:r>
      <w:r w:rsidRPr="00835F3D">
        <w:instrText xml:space="preserve"> DOCPROPERTY "CustomField.Dokumenttyp"\*CHARFORMAT \&lt;OawJumpToField value=0/&gt;</w:instrText>
      </w:r>
      <w:r w:rsidRPr="00835F3D">
        <w:fldChar w:fldCharType="end"/>
      </w:r>
      <w:r w:rsidRPr="00835F3D">
        <w:rPr>
          <w:highlight w:val="white"/>
        </w:rPr>
        <w:instrText>="" "" "</w:instrTex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C52A37" w:rsidRPr="00835F3D" w:rsidTr="00D77A61">
        <w:tc>
          <w:tcPr>
            <w:tcW w:w="9344" w:type="dxa"/>
          </w:tcPr>
          <w:p w:rsidR="00D77A61" w:rsidRPr="00835F3D" w:rsidRDefault="00D77A61">
            <w:pPr>
              <w:pStyle w:val="Titel"/>
            </w:pPr>
            <w:bookmarkStart w:id="1" w:name="CustomFieldDokumenttyp"/>
            <w:bookmarkEnd w:id="1"/>
          </w:p>
        </w:tc>
      </w:tr>
    </w:tbl>
    <w:p w:rsidR="00D77A61" w:rsidRPr="00835F3D" w:rsidRDefault="00835F3D" w:rsidP="00D77A61">
      <w:pPr>
        <w:pStyle w:val="1pt"/>
      </w:pPr>
      <w:r w:rsidRPr="00835F3D">
        <w:rPr>
          <w:highlight w:val="white"/>
        </w:rPr>
        <w:instrText>" \* MERGEFORMAT \&lt;OawJumpToField value=0/&gt;</w:instrText>
      </w:r>
      <w:bookmarkEnd w:id="0"/>
      <w:r w:rsidRPr="00835F3D"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C52A37" w:rsidRPr="00835F3D" w:rsidTr="00BF5E96">
        <w:trPr>
          <w:cantSplit/>
          <w:trHeight w:val="312"/>
        </w:trPr>
        <w:tc>
          <w:tcPr>
            <w:tcW w:w="9344" w:type="dxa"/>
          </w:tcPr>
          <w:p w:rsidR="00835F3D" w:rsidRDefault="00835F3D" w:rsidP="00835F3D">
            <w:pPr>
              <w:pStyle w:val="Betreff"/>
            </w:pPr>
            <w:bookmarkStart w:id="2" w:name="Betreff" w:colFirst="0" w:colLast="0"/>
            <w:r w:rsidRPr="00835F3D">
              <w:t>Projektgesuch Integrationsförderung</w:t>
            </w:r>
          </w:p>
          <w:p w:rsidR="00032D8D" w:rsidRPr="00835F3D" w:rsidRDefault="00835F3D" w:rsidP="00B806AC">
            <w:pPr>
              <w:pStyle w:val="Betreff"/>
              <w:rPr>
                <w:b w:val="0"/>
                <w:bCs/>
              </w:rPr>
            </w:pPr>
            <w:r w:rsidRPr="00835F3D">
              <w:rPr>
                <w:b w:val="0"/>
                <w:bCs/>
              </w:rPr>
              <w:t>Formular Anlass- oder Projekteingabe</w:t>
            </w:r>
          </w:p>
        </w:tc>
      </w:tr>
    </w:tbl>
    <w:bookmarkEnd w:id="2"/>
    <w:p w:rsidR="007F5892" w:rsidRDefault="00835F3D" w:rsidP="00650EBF">
      <w:r w:rsidRPr="00B22F49">
        <w:rPr>
          <w:noProof/>
          <w:highlight w:val="whit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AAC03" wp14:editId="2C85CE66">
                <wp:simplePos x="0" y="0"/>
                <wp:positionH relativeFrom="column">
                  <wp:posOffset>-1933</wp:posOffset>
                </wp:positionH>
                <wp:positionV relativeFrom="paragraph">
                  <wp:posOffset>169849</wp:posOffset>
                </wp:positionV>
                <wp:extent cx="5947576" cy="1066165"/>
                <wp:effectExtent l="0" t="0" r="1524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76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3D" w:rsidRPr="00B22F49" w:rsidRDefault="00835F3D" w:rsidP="00835F3D">
                            <w:pPr>
                              <w:ind w:left="284" w:hanging="284"/>
                              <w:rPr>
                                <w:sz w:val="22"/>
                              </w:rPr>
                            </w:pPr>
                            <w:r w:rsidRPr="00B22F49">
                              <w:rPr>
                                <w:sz w:val="22"/>
                              </w:rPr>
                              <w:sym w:font="Symbol" w:char="F0AE"/>
                            </w:r>
                            <w:r w:rsidRPr="00B22F49">
                              <w:rPr>
                                <w:sz w:val="22"/>
                              </w:rPr>
                              <w:t xml:space="preserve"> </w:t>
                            </w:r>
                            <w:r w:rsidRPr="00B22F49">
                              <w:rPr>
                                <w:sz w:val="22"/>
                              </w:rPr>
                              <w:tab/>
                              <w:t xml:space="preserve">Bei der </w:t>
                            </w:r>
                            <w:r w:rsidRPr="00B22F49">
                              <w:rPr>
                                <w:b/>
                                <w:sz w:val="22"/>
                              </w:rPr>
                              <w:t>vereinfachten Ein</w:t>
                            </w:r>
                            <w:r w:rsidR="00A04750">
                              <w:rPr>
                                <w:b/>
                                <w:sz w:val="22"/>
                              </w:rPr>
                              <w:t>gabe von Gesuchen bis zu Fr. 1‘5</w:t>
                            </w:r>
                            <w:r w:rsidRPr="00B22F49">
                              <w:rPr>
                                <w:b/>
                                <w:sz w:val="22"/>
                              </w:rPr>
                              <w:t>00.-</w:t>
                            </w:r>
                            <w:r w:rsidRPr="00B22F49">
                              <w:rPr>
                                <w:sz w:val="22"/>
                              </w:rPr>
                              <w:t xml:space="preserve"> werden keine</w:t>
                            </w:r>
                          </w:p>
                          <w:p w:rsidR="00835F3D" w:rsidRPr="00B22F49" w:rsidRDefault="00835F3D" w:rsidP="00835F3D">
                            <w:pPr>
                              <w:ind w:left="284" w:hanging="284"/>
                              <w:rPr>
                                <w:sz w:val="22"/>
                              </w:rPr>
                            </w:pPr>
                            <w:r w:rsidRPr="00B22F49">
                              <w:rPr>
                                <w:sz w:val="22"/>
                              </w:rPr>
                              <w:tab/>
                              <w:t>weiteren Unterlagen benötigt.</w:t>
                            </w:r>
                          </w:p>
                          <w:p w:rsidR="00835F3D" w:rsidRPr="00835F3D" w:rsidRDefault="00835F3D" w:rsidP="00113311">
                            <w:pPr>
                              <w:ind w:left="284" w:hanging="284"/>
                              <w:rPr>
                                <w:b/>
                              </w:rPr>
                            </w:pPr>
                            <w:r w:rsidRPr="00B22F49">
                              <w:sym w:font="Symbol" w:char="F0AE"/>
                            </w:r>
                            <w:r w:rsidRPr="00B22F49">
                              <w:t xml:space="preserve"> </w:t>
                            </w:r>
                            <w:r w:rsidRPr="00B22F49">
                              <w:tab/>
                              <w:t xml:space="preserve">Bei Eingabe von </w:t>
                            </w:r>
                            <w:r w:rsidR="00A04750">
                              <w:rPr>
                                <w:b/>
                              </w:rPr>
                              <w:t>Gesuchen ab Fr. 1‘5</w:t>
                            </w:r>
                            <w:r w:rsidRPr="00B22F49">
                              <w:rPr>
                                <w:b/>
                              </w:rPr>
                              <w:t xml:space="preserve">00.- </w:t>
                            </w:r>
                            <w:r w:rsidRPr="00B22F49">
                              <w:t xml:space="preserve">sind Projektbeschrieb und Budget beizulegen. </w:t>
                            </w:r>
                            <w:r w:rsidRPr="00B22F49">
                              <w:rPr>
                                <w:b/>
                              </w:rPr>
                              <w:t>Benutzen Sie dafür bitte das Standardformular</w:t>
                            </w:r>
                            <w:r w:rsidRPr="00B22F4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13311">
                              <w:rPr>
                                <w:b/>
                                <w:i/>
                              </w:rPr>
                              <w:t>Projektgesuch 2024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, Budget </w:t>
                            </w:r>
                            <w:r w:rsidR="00113311">
                              <w:rPr>
                                <w:b/>
                                <w:i/>
                              </w:rPr>
                              <w:t>20</w:t>
                            </w:r>
                            <w:bookmarkStart w:id="3" w:name="_GoBack"/>
                            <w:bookmarkEnd w:id="3"/>
                            <w:r w:rsidR="00113311">
                              <w:rPr>
                                <w:b/>
                                <w:i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AA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13.35pt;width:468.3pt;height: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">
                <v:textbox>
                  <w:txbxContent>
                    <w:p w:rsidR="00835F3D" w:rsidRPr="00B22F49" w:rsidRDefault="00835F3D" w:rsidP="00835F3D">
                      <w:pPr>
                        <w:ind w:left="284" w:hanging="284"/>
                        <w:rPr>
                          <w:sz w:val="22"/>
                        </w:rPr>
                      </w:pPr>
                      <w:r w:rsidRPr="00B22F49">
                        <w:rPr>
                          <w:sz w:val="22"/>
                        </w:rPr>
                        <w:sym w:font="Symbol" w:char="F0AE"/>
                      </w:r>
                      <w:r w:rsidRPr="00B22F49">
                        <w:rPr>
                          <w:sz w:val="22"/>
                        </w:rPr>
                        <w:t xml:space="preserve"> </w:t>
                      </w:r>
                      <w:r w:rsidRPr="00B22F49">
                        <w:rPr>
                          <w:sz w:val="22"/>
                        </w:rPr>
                        <w:tab/>
                        <w:t xml:space="preserve">Bei der </w:t>
                      </w:r>
                      <w:r w:rsidRPr="00B22F49">
                        <w:rPr>
                          <w:b/>
                          <w:sz w:val="22"/>
                        </w:rPr>
                        <w:t>vereinfachten Ein</w:t>
                      </w:r>
                      <w:r w:rsidR="00A04750">
                        <w:rPr>
                          <w:b/>
                          <w:sz w:val="22"/>
                        </w:rPr>
                        <w:t>gabe von Gesuchen bis zu Fr. 1‘5</w:t>
                      </w:r>
                      <w:r w:rsidRPr="00B22F49">
                        <w:rPr>
                          <w:b/>
                          <w:sz w:val="22"/>
                        </w:rPr>
                        <w:t>00.-</w:t>
                      </w:r>
                      <w:r w:rsidRPr="00B22F49">
                        <w:rPr>
                          <w:sz w:val="22"/>
                        </w:rPr>
                        <w:t xml:space="preserve"> werden keine</w:t>
                      </w:r>
                    </w:p>
                    <w:p w:rsidR="00835F3D" w:rsidRPr="00B22F49" w:rsidRDefault="00835F3D" w:rsidP="00835F3D">
                      <w:pPr>
                        <w:ind w:left="284" w:hanging="284"/>
                        <w:rPr>
                          <w:sz w:val="22"/>
                        </w:rPr>
                      </w:pPr>
                      <w:r w:rsidRPr="00B22F49">
                        <w:rPr>
                          <w:sz w:val="22"/>
                        </w:rPr>
                        <w:tab/>
                        <w:t>weiteren Unterlagen benötigt.</w:t>
                      </w:r>
                    </w:p>
                    <w:p w:rsidR="00835F3D" w:rsidRPr="00835F3D" w:rsidRDefault="00835F3D" w:rsidP="00113311">
                      <w:pPr>
                        <w:ind w:left="284" w:hanging="284"/>
                        <w:rPr>
                          <w:b/>
                        </w:rPr>
                      </w:pPr>
                      <w:r w:rsidRPr="00B22F49">
                        <w:sym w:font="Symbol" w:char="F0AE"/>
                      </w:r>
                      <w:r w:rsidRPr="00B22F49">
                        <w:t xml:space="preserve"> </w:t>
                      </w:r>
                      <w:r w:rsidRPr="00B22F49">
                        <w:tab/>
                        <w:t xml:space="preserve">Bei Eingabe von </w:t>
                      </w:r>
                      <w:r w:rsidR="00A04750">
                        <w:rPr>
                          <w:b/>
                        </w:rPr>
                        <w:t>Gesuchen ab Fr. 1‘5</w:t>
                      </w:r>
                      <w:r w:rsidRPr="00B22F49">
                        <w:rPr>
                          <w:b/>
                        </w:rPr>
                        <w:t xml:space="preserve">00.- </w:t>
                      </w:r>
                      <w:r w:rsidRPr="00B22F49">
                        <w:t xml:space="preserve">sind Projektbeschrieb und Budget beizulegen. </w:t>
                      </w:r>
                      <w:r w:rsidRPr="00B22F49">
                        <w:rPr>
                          <w:b/>
                        </w:rPr>
                        <w:t>Benutzen Sie dafür bitte das Standardformular</w:t>
                      </w:r>
                      <w:r w:rsidRPr="00B22F49">
                        <w:rPr>
                          <w:b/>
                          <w:i/>
                        </w:rPr>
                        <w:t xml:space="preserve"> </w:t>
                      </w:r>
                      <w:r w:rsidR="00113311">
                        <w:rPr>
                          <w:b/>
                          <w:i/>
                        </w:rPr>
                        <w:t>Projektgesuch 2024</w:t>
                      </w:r>
                      <w:r>
                        <w:rPr>
                          <w:b/>
                          <w:i/>
                        </w:rPr>
                        <w:t xml:space="preserve">, Budget </w:t>
                      </w:r>
                      <w:r w:rsidR="00113311">
                        <w:rPr>
                          <w:b/>
                          <w:i/>
                        </w:rPr>
                        <w:t>20</w:t>
                      </w:r>
                      <w:bookmarkStart w:id="4" w:name="_GoBack"/>
                      <w:bookmarkEnd w:id="4"/>
                      <w:r w:rsidR="00113311">
                        <w:rPr>
                          <w:b/>
                          <w:i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835F3D" w:rsidRDefault="00835F3D" w:rsidP="00650EBF"/>
    <w:p w:rsidR="00835F3D" w:rsidRDefault="00835F3D" w:rsidP="00650EBF"/>
    <w:p w:rsidR="00835F3D" w:rsidRDefault="00835F3D" w:rsidP="00650EBF"/>
    <w:p w:rsidR="00835F3D" w:rsidRDefault="00835F3D" w:rsidP="00650EBF"/>
    <w:p w:rsidR="00835F3D" w:rsidRDefault="00835F3D" w:rsidP="00650EBF"/>
    <w:p w:rsidR="00835F3D" w:rsidRDefault="00835F3D" w:rsidP="00650EBF"/>
    <w:p w:rsidR="00835F3D" w:rsidRDefault="00835F3D" w:rsidP="00650EBF"/>
    <w:p w:rsidR="00835F3D" w:rsidRPr="00B22F49" w:rsidRDefault="00835F3D" w:rsidP="00835F3D">
      <w:pPr>
        <w:tabs>
          <w:tab w:val="left" w:pos="7935"/>
        </w:tabs>
        <w:spacing w:line="240" w:lineRule="exact"/>
        <w:rPr>
          <w:b/>
        </w:rPr>
      </w:pPr>
    </w:p>
    <w:p w:rsidR="00835F3D" w:rsidRPr="00B22F49" w:rsidRDefault="00835F3D" w:rsidP="00835F3D">
      <w:pPr>
        <w:tabs>
          <w:tab w:val="left" w:pos="7935"/>
        </w:tabs>
        <w:spacing w:line="240" w:lineRule="exact"/>
        <w:rPr>
          <w:u w:val="single"/>
        </w:rPr>
      </w:pPr>
      <w:r w:rsidRPr="00B22F49">
        <w:rPr>
          <w:b/>
        </w:rPr>
        <w:t>Anlass- oder Projektname:</w:t>
      </w:r>
      <w:r w:rsidRPr="00B22F49">
        <w:rPr>
          <w:u w:val="single"/>
        </w:rPr>
        <w:tab/>
      </w:r>
      <w:r w:rsidRPr="00B22F49">
        <w:rPr>
          <w:u w:val="single"/>
        </w:rPr>
        <w:tab/>
      </w:r>
    </w:p>
    <w:p w:rsidR="00835F3D" w:rsidRPr="00B22F49" w:rsidRDefault="00835F3D" w:rsidP="00835F3D">
      <w:pPr>
        <w:spacing w:line="400" w:lineRule="exact"/>
        <w:rPr>
          <w:b/>
          <w:u w:val="single"/>
        </w:rPr>
      </w:pPr>
      <w:r w:rsidRPr="00B22F49">
        <w:rPr>
          <w:b/>
        </w:rPr>
        <w:t>Trägerschaft:</w:t>
      </w:r>
      <w:r w:rsidRPr="00B22F49">
        <w:rPr>
          <w:b/>
        </w:rPr>
        <w:tab/>
      </w:r>
      <w:r>
        <w:rPr>
          <w:b/>
        </w:rPr>
        <w:tab/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  <w:rPr>
          <w:b/>
        </w:rPr>
      </w:pPr>
      <w:r w:rsidRPr="00B22F49">
        <w:rPr>
          <w:b/>
        </w:rPr>
        <w:t>Partnerorganisation(en):</w:t>
      </w:r>
      <w:r w:rsidRPr="00B22F49">
        <w:rPr>
          <w:b/>
        </w:rPr>
        <w:tab/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</w:pPr>
      <w:r w:rsidRPr="00B22F49">
        <w:rPr>
          <w:b/>
        </w:rPr>
        <w:t>Kontaktperson</w:t>
      </w:r>
      <w:r w:rsidRPr="00B22F49">
        <w:t>:</w:t>
      </w:r>
      <w:r w:rsidRPr="00B22F49">
        <w:tab/>
      </w:r>
      <w:r>
        <w:tab/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</w:pPr>
      <w:r w:rsidRPr="00B22F49">
        <w:rPr>
          <w:b/>
        </w:rPr>
        <w:t>Kontaktadresse:</w:t>
      </w:r>
      <w:r w:rsidRPr="00B22F49">
        <w:tab/>
      </w:r>
      <w:r>
        <w:tab/>
      </w:r>
      <w:r w:rsidRPr="00B22F49">
        <w:t>Adresse:</w:t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</w:pPr>
      <w:r w:rsidRPr="00B22F49">
        <w:tab/>
      </w:r>
      <w:r>
        <w:tab/>
      </w:r>
      <w:r>
        <w:tab/>
      </w:r>
      <w:r w:rsidRPr="00B22F49">
        <w:t>Telefon:</w:t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</w:pPr>
      <w:r w:rsidRPr="00B22F49">
        <w:tab/>
      </w:r>
      <w:r>
        <w:tab/>
      </w:r>
      <w:r>
        <w:tab/>
      </w:r>
      <w:r w:rsidRPr="00B22F49">
        <w:t>E-Mail:</w:t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</w:pPr>
      <w:r w:rsidRPr="00B22F49">
        <w:rPr>
          <w:b/>
        </w:rPr>
        <w:t>Bank-/Postverbindung:</w:t>
      </w:r>
      <w:r w:rsidRPr="00B22F49">
        <w:rPr>
          <w:b/>
        </w:rPr>
        <w:tab/>
      </w:r>
      <w:r w:rsidRPr="00B22F49">
        <w:t>IBAN:</w:t>
      </w:r>
      <w:r>
        <w:t xml:space="preserve">  </w:t>
      </w:r>
      <w:r w:rsidRPr="00B22F49">
        <w:t>_</w:t>
      </w:r>
      <w:r w:rsidRPr="00835F3D">
        <w:rPr>
          <w:u w:val="single"/>
        </w:rPr>
        <w:t>CH</w:t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</w:pPr>
      <w:r w:rsidRPr="00B22F49">
        <w:tab/>
      </w:r>
      <w:r>
        <w:tab/>
      </w:r>
      <w:r>
        <w:tab/>
      </w:r>
      <w:r w:rsidRPr="00B22F49">
        <w:t>Name Bank /Postfiliale:</w:t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</w:pPr>
      <w:r w:rsidRPr="00B22F49">
        <w:tab/>
      </w:r>
      <w:r>
        <w:tab/>
      </w:r>
      <w:r>
        <w:tab/>
      </w:r>
      <w:r w:rsidRPr="00B22F49">
        <w:t>Kontoinhaber/in:</w:t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  <w:rPr>
          <w:u w:val="single"/>
        </w:rPr>
      </w:pPr>
      <w:r w:rsidRPr="00B22F49">
        <w:tab/>
      </w:r>
      <w:r>
        <w:tab/>
      </w:r>
      <w:r>
        <w:tab/>
      </w:r>
      <w:r w:rsidRPr="00B22F49">
        <w:t>Adresse:</w:t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pStyle w:val="Text"/>
        <w:spacing w:line="400" w:lineRule="exact"/>
      </w:pPr>
      <w:r w:rsidRPr="00B22F49">
        <w:tab/>
      </w:r>
    </w:p>
    <w:p w:rsidR="00835F3D" w:rsidRDefault="00835F3D" w:rsidP="00835F3D">
      <w:pPr>
        <w:spacing w:line="400" w:lineRule="exact"/>
        <w:rPr>
          <w:u w:val="single"/>
        </w:rPr>
      </w:pPr>
      <w:r w:rsidRPr="00B22F49">
        <w:rPr>
          <w:b/>
        </w:rPr>
        <w:t>Ziel / Inhalt des Vorhabens:</w:t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22F49">
        <w:rPr>
          <w:u w:val="single"/>
        </w:rPr>
        <w:tab/>
      </w:r>
      <w:r w:rsidRPr="00B22F49">
        <w:rPr>
          <w:u w:val="single"/>
        </w:rPr>
        <w:tab/>
      </w:r>
    </w:p>
    <w:p w:rsidR="00835F3D" w:rsidRPr="00B22F49" w:rsidRDefault="00835F3D" w:rsidP="00835F3D">
      <w:pPr>
        <w:spacing w:line="400" w:lineRule="exact"/>
      </w:pPr>
      <w:r w:rsidRPr="00B22F49">
        <w:rPr>
          <w:b/>
        </w:rPr>
        <w:t>Zielpublikum:</w:t>
      </w:r>
      <w:r w:rsidRPr="00B22F49">
        <w:tab/>
        <w:t>__________________________________________________</w:t>
      </w:r>
      <w:r w:rsidRPr="00835F3D">
        <w:rPr>
          <w:u w:val="single"/>
        </w:rPr>
        <w:tab/>
      </w:r>
      <w:r w:rsidRPr="00835F3D">
        <w:rPr>
          <w:u w:val="single"/>
        </w:rPr>
        <w:tab/>
      </w:r>
    </w:p>
    <w:p w:rsidR="00835F3D" w:rsidRPr="00835F3D" w:rsidRDefault="00835F3D" w:rsidP="00835F3D">
      <w:pPr>
        <w:spacing w:line="400" w:lineRule="exact"/>
        <w:ind w:firstLine="2778"/>
      </w:pPr>
      <w:r w:rsidRPr="00B22F49">
        <w:rPr>
          <w:rFonts w:ascii="Wingdings" w:hAnsi="Wingdings"/>
        </w:rPr>
        <w:t></w:t>
      </w:r>
      <w:r w:rsidRPr="00B22F49">
        <w:rPr>
          <w:rFonts w:ascii="Wingdings" w:hAnsi="Wingdings"/>
        </w:rPr>
        <w:t></w:t>
      </w:r>
      <w:r w:rsidRPr="00B22F49">
        <w:t>städtisch</w:t>
      </w:r>
    </w:p>
    <w:p w:rsidR="00835F3D" w:rsidRPr="00B22F49" w:rsidRDefault="00835F3D" w:rsidP="00835F3D">
      <w:pPr>
        <w:spacing w:line="400" w:lineRule="exact"/>
      </w:pPr>
      <w:r w:rsidRPr="00B22F49">
        <w:rPr>
          <w:b/>
        </w:rPr>
        <w:t>Termin(e) / Durchführung:</w:t>
      </w:r>
      <w:r w:rsidRPr="00B22F49">
        <w:tab/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</w:pPr>
      <w:r w:rsidRPr="00B22F49"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 w:rsidRPr="00B22F49">
        <w:rPr>
          <w:rFonts w:ascii="Wingdings" w:hAnsi="Wingdings"/>
        </w:rPr>
        <w:t></w:t>
      </w:r>
      <w:r w:rsidRPr="00B22F49">
        <w:rPr>
          <w:rFonts w:ascii="Wingdings" w:hAnsi="Wingdings"/>
        </w:rPr>
        <w:t></w:t>
      </w:r>
      <w:r w:rsidRPr="00B22F49">
        <w:t>einmalig</w:t>
      </w:r>
    </w:p>
    <w:p w:rsidR="00835F3D" w:rsidRPr="00B22F49" w:rsidRDefault="00835F3D" w:rsidP="00835F3D">
      <w:pPr>
        <w:spacing w:line="400" w:lineRule="exact"/>
      </w:pPr>
      <w:r w:rsidRPr="00B22F49"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 w:rsidRPr="00B22F49">
        <w:rPr>
          <w:rFonts w:ascii="Wingdings" w:hAnsi="Wingdings"/>
        </w:rPr>
        <w:t></w:t>
      </w:r>
      <w:r w:rsidRPr="00B22F49">
        <w:rPr>
          <w:rFonts w:ascii="Wingdings" w:hAnsi="Wingdings"/>
        </w:rPr>
        <w:t></w:t>
      </w:r>
      <w:r w:rsidRPr="00B22F49">
        <w:t>wiederkehrend</w:t>
      </w:r>
    </w:p>
    <w:p w:rsidR="00835F3D" w:rsidRDefault="00835F3D">
      <w:pPr>
        <w:adjustRightInd/>
        <w:snapToGrid/>
        <w:spacing w:line="240" w:lineRule="auto"/>
      </w:pPr>
      <w:r>
        <w:br w:type="page"/>
      </w:r>
    </w:p>
    <w:p w:rsidR="00835F3D" w:rsidRPr="00835F3D" w:rsidRDefault="00835F3D" w:rsidP="00835F3D">
      <w:pPr>
        <w:spacing w:line="400" w:lineRule="exact"/>
        <w:rPr>
          <w:b/>
          <w:sz w:val="24"/>
          <w:szCs w:val="32"/>
        </w:rPr>
      </w:pPr>
      <w:r w:rsidRPr="00835F3D">
        <w:rPr>
          <w:b/>
          <w:sz w:val="24"/>
          <w:szCs w:val="32"/>
        </w:rPr>
        <w:lastRenderedPageBreak/>
        <w:t>Budget</w:t>
      </w:r>
    </w:p>
    <w:p w:rsidR="00835F3D" w:rsidRPr="00B22F49" w:rsidRDefault="00835F3D" w:rsidP="00835F3D">
      <w:pPr>
        <w:spacing w:line="400" w:lineRule="exact"/>
      </w:pPr>
      <w:r>
        <w:rPr>
          <w:b/>
        </w:rPr>
        <w:t>Ausgaben</w:t>
      </w:r>
    </w:p>
    <w:p w:rsidR="00835F3D" w:rsidRPr="00B22F49" w:rsidRDefault="00835F3D" w:rsidP="00835F3D">
      <w:pPr>
        <w:spacing w:line="400" w:lineRule="exact"/>
      </w:pPr>
      <w:r w:rsidRPr="00B22F49">
        <w:t>Materialkosten:</w:t>
      </w:r>
      <w:r w:rsidRPr="00B22F49">
        <w:tab/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</w:pPr>
    </w:p>
    <w:p w:rsidR="00835F3D" w:rsidRPr="00B22F49" w:rsidRDefault="00835F3D" w:rsidP="00835F3D">
      <w:pPr>
        <w:spacing w:line="400" w:lineRule="exact"/>
      </w:pPr>
      <w:r w:rsidRPr="00B22F49">
        <w:t>Entschädigungen:</w:t>
      </w:r>
      <w:r w:rsidRPr="00B22F49">
        <w:tab/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</w:pPr>
    </w:p>
    <w:p w:rsidR="00835F3D" w:rsidRPr="00B22F49" w:rsidRDefault="00835F3D" w:rsidP="00835F3D">
      <w:pPr>
        <w:spacing w:line="400" w:lineRule="exact"/>
      </w:pPr>
      <w:r w:rsidRPr="00B22F49">
        <w:t>Andere Ausgaben:</w:t>
      </w:r>
      <w:r w:rsidRPr="00B22F49">
        <w:tab/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  <w:rPr>
          <w:b/>
        </w:rPr>
      </w:pPr>
    </w:p>
    <w:p w:rsidR="00835F3D" w:rsidRPr="00B22F49" w:rsidRDefault="00835F3D" w:rsidP="00835F3D">
      <w:pPr>
        <w:spacing w:line="400" w:lineRule="exact"/>
        <w:rPr>
          <w:b/>
        </w:rPr>
      </w:pPr>
      <w:r>
        <w:rPr>
          <w:b/>
        </w:rPr>
        <w:t>Einnahmen</w:t>
      </w:r>
    </w:p>
    <w:p w:rsidR="00835F3D" w:rsidRDefault="00835F3D" w:rsidP="00835F3D">
      <w:pPr>
        <w:spacing w:line="400" w:lineRule="exact"/>
        <w:rPr>
          <w:u w:val="single"/>
        </w:rPr>
      </w:pPr>
      <w:r w:rsidRPr="00B22F49">
        <w:t>Beiträge / Eintritte / Eigenleistungen:</w:t>
      </w:r>
      <w:r>
        <w:tab/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</w:pPr>
    </w:p>
    <w:p w:rsidR="00835F3D" w:rsidRPr="00B22F49" w:rsidRDefault="00835F3D" w:rsidP="00835F3D">
      <w:pPr>
        <w:spacing w:line="400" w:lineRule="exact"/>
      </w:pPr>
      <w:r w:rsidRPr="00B22F49">
        <w:t>Spon</w:t>
      </w:r>
      <w:r>
        <w:t>soren, Stiftungen, andere Fonds:</w:t>
      </w:r>
      <w:r>
        <w:tab/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</w:pPr>
    </w:p>
    <w:p w:rsidR="00835F3D" w:rsidRPr="00B22F49" w:rsidRDefault="00835F3D" w:rsidP="00835F3D">
      <w:pPr>
        <w:spacing w:line="400" w:lineRule="exact"/>
      </w:pPr>
      <w:r w:rsidRPr="00B22F49">
        <w:t>Wer wurde angefragt?</w:t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</w:pPr>
    </w:p>
    <w:p w:rsidR="00835F3D" w:rsidRPr="00B22F49" w:rsidRDefault="00835F3D" w:rsidP="00835F3D">
      <w:pPr>
        <w:spacing w:line="400" w:lineRule="exact"/>
      </w:pPr>
      <w:r w:rsidRPr="00B22F49">
        <w:t>Andere Einnahmen:</w:t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 w:rsidRPr="00B22F4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F3D" w:rsidRPr="00B22F49" w:rsidRDefault="00835F3D" w:rsidP="00835F3D">
      <w:pPr>
        <w:spacing w:line="400" w:lineRule="exact"/>
        <w:rPr>
          <w:b/>
        </w:rPr>
      </w:pPr>
    </w:p>
    <w:p w:rsidR="00835F3D" w:rsidRPr="00B22F49" w:rsidRDefault="00835F3D" w:rsidP="00835F3D">
      <w:pPr>
        <w:spacing w:line="400" w:lineRule="exact"/>
      </w:pPr>
      <w:r w:rsidRPr="00B22F49">
        <w:rPr>
          <w:b/>
        </w:rPr>
        <w:t>Antrag Integrationsförderung:</w:t>
      </w:r>
      <w:r>
        <w:rPr>
          <w:b/>
        </w:rPr>
        <w:t xml:space="preserve"> CHF</w:t>
      </w:r>
      <w:r w:rsidRPr="00B22F49">
        <w:rPr>
          <w:b/>
        </w:rPr>
        <w:t xml:space="preserve"> </w:t>
      </w:r>
      <w:r w:rsidRPr="00B22F49">
        <w:rPr>
          <w:u w:val="single"/>
        </w:rPr>
        <w:t>_____________________________________________</w:t>
      </w:r>
      <w:r>
        <w:rPr>
          <w:u w:val="single"/>
        </w:rPr>
        <w:tab/>
      </w:r>
    </w:p>
    <w:p w:rsidR="00835F3D" w:rsidRPr="00B22F49" w:rsidRDefault="00835F3D" w:rsidP="00835F3D">
      <w:pPr>
        <w:pStyle w:val="StandardText"/>
      </w:pPr>
    </w:p>
    <w:p w:rsidR="00835F3D" w:rsidRPr="00B22F49" w:rsidRDefault="00835F3D" w:rsidP="00835F3D">
      <w:pPr>
        <w:pStyle w:val="StandardText"/>
      </w:pPr>
      <w:r w:rsidRPr="00B22F49">
        <w:rPr>
          <w:b/>
        </w:rPr>
        <w:t>Datum / Unterschrift Antragssteller/in</w:t>
      </w:r>
      <w:r w:rsidRPr="00B22F49">
        <w:t>: _________________________________________</w:t>
      </w:r>
      <w:r>
        <w:tab/>
      </w:r>
    </w:p>
    <w:p w:rsidR="00835F3D" w:rsidRPr="00B22F49" w:rsidRDefault="00835F3D" w:rsidP="00835F3D">
      <w:pPr>
        <w:pStyle w:val="StandardText"/>
      </w:pPr>
    </w:p>
    <w:p w:rsidR="00835F3D" w:rsidRPr="00B22F49" w:rsidRDefault="00835F3D" w:rsidP="00835F3D">
      <w:pPr>
        <w:pStyle w:val="StandardText"/>
        <w:rPr>
          <w:rFonts w:cs="Arial"/>
          <w:b/>
        </w:rPr>
      </w:pPr>
      <w:r w:rsidRPr="00B22F49">
        <w:rPr>
          <w:b/>
          <w:noProof/>
        </w:rPr>
        <w:drawing>
          <wp:anchor distT="0" distB="0" distL="114300" distR="114300" simplePos="0" relativeHeight="251661312" behindDoc="1" locked="1" layoutInCell="1" allowOverlap="1" wp14:anchorId="4DF875A7" wp14:editId="4FC65D03">
            <wp:simplePos x="0" y="0"/>
            <wp:positionH relativeFrom="column">
              <wp:posOffset>2693670</wp:posOffset>
            </wp:positionH>
            <wp:positionV relativeFrom="paragraph">
              <wp:posOffset>-106045</wp:posOffset>
            </wp:positionV>
            <wp:extent cx="1847215" cy="471805"/>
            <wp:effectExtent l="0" t="0" r="635" b="4445"/>
            <wp:wrapNone/>
            <wp:docPr id="4" name="1d4e2c1a-a7c0-44c7-a29e-523d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F49">
        <w:rPr>
          <w:b/>
          <w:noProof/>
        </w:rPr>
        <w:drawing>
          <wp:anchor distT="0" distB="0" distL="114300" distR="114300" simplePos="0" relativeHeight="251662336" behindDoc="1" locked="1" layoutInCell="1" allowOverlap="1" wp14:anchorId="07EB11A9" wp14:editId="60114481">
            <wp:simplePos x="0" y="0"/>
            <wp:positionH relativeFrom="margin">
              <wp:align>left</wp:align>
            </wp:positionH>
            <wp:positionV relativeFrom="paragraph">
              <wp:posOffset>-121920</wp:posOffset>
            </wp:positionV>
            <wp:extent cx="2200910" cy="472440"/>
            <wp:effectExtent l="0" t="0" r="8890" b="3810"/>
            <wp:wrapNone/>
            <wp:docPr id="5" name="cbce6ef0-a899-40f4-9ad3-4879_1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F49">
        <w:rPr>
          <w:rFonts w:cs="Arial"/>
          <w:b/>
        </w:rPr>
        <w:t>Das Gesuch bitte per Post oder elektronisch senden an:</w:t>
      </w:r>
    </w:p>
    <w:p w:rsidR="00835F3D" w:rsidRPr="00B22F49" w:rsidRDefault="00835F3D" w:rsidP="00835F3D">
      <w:pPr>
        <w:pStyle w:val="StandardText"/>
        <w:rPr>
          <w:rFonts w:cs="Arial"/>
        </w:rPr>
      </w:pPr>
    </w:p>
    <w:p w:rsidR="00835F3D" w:rsidRPr="00B22F49" w:rsidRDefault="00835F3D" w:rsidP="00835F3D">
      <w:pPr>
        <w:pStyle w:val="StandardText"/>
        <w:rPr>
          <w:rFonts w:cs="Arial"/>
        </w:rPr>
      </w:pPr>
      <w:r w:rsidRPr="00B22F49">
        <w:rPr>
          <w:rFonts w:cs="Arial"/>
        </w:rPr>
        <w:t xml:space="preserve">Stadt Luzern </w:t>
      </w:r>
    </w:p>
    <w:p w:rsidR="00835F3D" w:rsidRPr="00B22F49" w:rsidRDefault="00835F3D" w:rsidP="00835F3D">
      <w:pPr>
        <w:pStyle w:val="StandardText"/>
        <w:rPr>
          <w:rFonts w:cs="Arial"/>
        </w:rPr>
      </w:pPr>
      <w:r w:rsidRPr="00B22F49">
        <w:rPr>
          <w:rFonts w:cs="Arial"/>
        </w:rPr>
        <w:t>Integrationsförderung</w:t>
      </w:r>
    </w:p>
    <w:p w:rsidR="00835F3D" w:rsidRPr="00B22F49" w:rsidRDefault="00835F3D" w:rsidP="00835F3D">
      <w:pPr>
        <w:keepNext/>
        <w:rPr>
          <w:rFonts w:cs="Arial"/>
        </w:rPr>
      </w:pPr>
      <w:r w:rsidRPr="00B22F49">
        <w:rPr>
          <w:rFonts w:cs="Arial"/>
        </w:rPr>
        <w:t>Sarah Hamerich</w:t>
      </w:r>
    </w:p>
    <w:p w:rsidR="00835F3D" w:rsidRPr="00B22F49" w:rsidRDefault="00835F3D" w:rsidP="00835F3D">
      <w:pPr>
        <w:keepNext/>
        <w:rPr>
          <w:rFonts w:cs="Arial"/>
        </w:rPr>
      </w:pPr>
      <w:r w:rsidRPr="00B22F49">
        <w:rPr>
          <w:rFonts w:cs="Arial"/>
        </w:rPr>
        <w:t>Hirschengraben 17</w:t>
      </w:r>
    </w:p>
    <w:p w:rsidR="00835F3D" w:rsidRPr="00B22F49" w:rsidRDefault="00835F3D" w:rsidP="00835F3D">
      <w:pPr>
        <w:keepNext/>
        <w:rPr>
          <w:rFonts w:cs="Arial"/>
        </w:rPr>
      </w:pPr>
      <w:r w:rsidRPr="00B22F49">
        <w:rPr>
          <w:rFonts w:cs="Arial"/>
        </w:rPr>
        <w:t>6002 Luzern</w:t>
      </w:r>
    </w:p>
    <w:p w:rsidR="00835F3D" w:rsidRPr="00B22F49" w:rsidRDefault="00F00214" w:rsidP="00835F3D">
      <w:pPr>
        <w:keepNext/>
      </w:pPr>
      <w:hyperlink r:id="rId21" w:history="1">
        <w:r w:rsidR="00835F3D" w:rsidRPr="00B22F49">
          <w:rPr>
            <w:rStyle w:val="Hyperlink"/>
          </w:rPr>
          <w:t>sarah.hamerich@stadtluzern.ch</w:t>
        </w:r>
      </w:hyperlink>
      <w:r w:rsidR="00835F3D" w:rsidRPr="00B22F49">
        <w:t xml:space="preserve"> </w:t>
      </w:r>
    </w:p>
    <w:p w:rsidR="00835F3D" w:rsidRPr="00835F3D" w:rsidRDefault="00835F3D" w:rsidP="00835F3D">
      <w:pPr>
        <w:keepNext/>
      </w:pPr>
      <w:r w:rsidRPr="00B22F49">
        <w:t>T</w:t>
      </w:r>
      <w:r w:rsidRPr="00B22F49">
        <w:rPr>
          <w:rFonts w:cs="Arial"/>
        </w:rPr>
        <w:t>elefon: 041 208 87 12</w:t>
      </w:r>
    </w:p>
    <w:sectPr w:rsidR="00835F3D" w:rsidRPr="00835F3D" w:rsidSect="00835F3D">
      <w:headerReference w:type="default" r:id="rId22"/>
      <w:type w:val="continuous"/>
      <w:pgSz w:w="11906" w:h="16838" w:code="9"/>
      <w:pgMar w:top="1077" w:right="1134" w:bottom="102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3D" w:rsidRPr="00835F3D" w:rsidRDefault="00835F3D">
      <w:pPr>
        <w:spacing w:line="240" w:lineRule="auto"/>
      </w:pPr>
      <w:r w:rsidRPr="00835F3D">
        <w:separator/>
      </w:r>
    </w:p>
  </w:endnote>
  <w:endnote w:type="continuationSeparator" w:id="0">
    <w:p w:rsidR="00835F3D" w:rsidRPr="00835F3D" w:rsidRDefault="00835F3D">
      <w:pPr>
        <w:spacing w:line="240" w:lineRule="auto"/>
      </w:pPr>
      <w:r w:rsidRPr="00835F3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3D" w:rsidRPr="00835F3D" w:rsidRDefault="00835F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535"/>
    </w:tblGrid>
    <w:tr w:rsidR="00C52A37" w:rsidRPr="00835F3D" w:rsidTr="009546FC">
      <w:tc>
        <w:tcPr>
          <w:tcW w:w="4820" w:type="dxa"/>
          <w:vAlign w:val="bottom"/>
        </w:tcPr>
        <w:p w:rsidR="002C46C4" w:rsidRPr="00835F3D" w:rsidRDefault="00F00214" w:rsidP="007B0D9E">
          <w:pPr>
            <w:pStyle w:val="Dokumentinformationen"/>
          </w:pPr>
          <w:sdt>
            <w:sdtPr>
              <w:alias w:val="Seite"/>
              <w:tag w:val="Seite"/>
              <w:id w:val="1202139445"/>
              <w:placeholder>
                <w:docPart w:val="3FDC604B5EA14661947D7FDD2039B889"/>
              </w:placeholder>
              <w:dataBinding w:prefixMappings="xmlns:ns='http://schemas.officeatwork.com/CustomXMLPart'" w:xpath="/ns:officeatwork/ns:Seite" w:storeItemID="{CA574664-57D9-4A84-A7EF-1EBE85C5107E}"/>
              <w:text/>
            </w:sdtPr>
            <w:sdtEndPr/>
            <w:sdtContent>
              <w:r w:rsidR="00835F3D">
                <w:t>Seite</w:t>
              </w:r>
            </w:sdtContent>
          </w:sdt>
          <w:r w:rsidR="00835F3D" w:rsidRPr="00835F3D">
            <w:t xml:space="preserve"> </w:t>
          </w:r>
          <w:r w:rsidR="00835F3D" w:rsidRPr="00835F3D">
            <w:fldChar w:fldCharType="begin"/>
          </w:r>
          <w:r w:rsidR="00835F3D" w:rsidRPr="00835F3D">
            <w:instrText xml:space="preserve"> PAGE  \* Arabic  \* MERGEFORMAT </w:instrText>
          </w:r>
          <w:r w:rsidR="00835F3D" w:rsidRPr="00835F3D">
            <w:fldChar w:fldCharType="separate"/>
          </w:r>
          <w:r>
            <w:rPr>
              <w:noProof/>
            </w:rPr>
            <w:t>1</w:t>
          </w:r>
          <w:r w:rsidR="00835F3D" w:rsidRPr="00835F3D">
            <w:fldChar w:fldCharType="end"/>
          </w:r>
          <w:r w:rsidR="00835F3D" w:rsidRPr="00835F3D">
            <w:t>/</w:t>
          </w:r>
          <w:r w:rsidR="00835F3D" w:rsidRPr="00835F3D">
            <w:fldChar w:fldCharType="begin"/>
          </w:r>
          <w:r w:rsidR="00835F3D" w:rsidRPr="00835F3D">
            <w:instrText xml:space="preserve"> NUMPAGES  \# "0" \* Arabic  \* MERGEFORMAT </w:instrText>
          </w:r>
          <w:r w:rsidR="00835F3D" w:rsidRPr="00835F3D">
            <w:fldChar w:fldCharType="separate"/>
          </w:r>
          <w:r>
            <w:rPr>
              <w:noProof/>
            </w:rPr>
            <w:t>2</w:t>
          </w:r>
          <w:r w:rsidR="00835F3D" w:rsidRPr="00835F3D">
            <w:fldChar w:fldCharType="end"/>
          </w:r>
        </w:p>
      </w:tc>
      <w:sdt>
        <w:sdtPr>
          <w:alias w:val="Klassifikation"/>
          <w:tag w:val="Klassifikation"/>
          <w:id w:val="-482847339"/>
          <w:placeholder>
            <w:docPart w:val="3EB0CE4F1AD943DAB892F6F4EFBD481D"/>
          </w:placeholder>
          <w:dataBinding w:prefixMappings="xmlns:ns='http://schemas.officeatwork.com/CustomXMLPart'" w:xpath="/ns:officeatwork/ns:Klassifikation" w:storeItemID="{CA574664-57D9-4A84-A7EF-1EBE85C5107E}"/>
          <w:text w:multiLine="1"/>
        </w:sdtPr>
        <w:sdtEndPr/>
        <w:sdtContent>
          <w:tc>
            <w:tcPr>
              <w:tcW w:w="4536" w:type="dxa"/>
              <w:vAlign w:val="bottom"/>
            </w:tcPr>
            <w:p w:rsidR="002C46C4" w:rsidRPr="00835F3D" w:rsidRDefault="00835F3D" w:rsidP="007B0D9E">
              <w:pPr>
                <w:pStyle w:val="Dokumentinformationen"/>
              </w:pPr>
              <w:r>
                <w:t>​</w:t>
              </w:r>
            </w:p>
          </w:tc>
        </w:sdtContent>
      </w:sdt>
    </w:tr>
  </w:tbl>
  <w:p w:rsidR="002C46C4" w:rsidRPr="00835F3D" w:rsidRDefault="002C46C4" w:rsidP="002C46C4">
    <w:pPr>
      <w:pStyle w:val="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3D" w:rsidRPr="00835F3D" w:rsidRDefault="00835F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3D" w:rsidRPr="00835F3D" w:rsidRDefault="00835F3D">
      <w:pPr>
        <w:spacing w:line="240" w:lineRule="auto"/>
      </w:pPr>
      <w:r w:rsidRPr="00835F3D">
        <w:separator/>
      </w:r>
    </w:p>
  </w:footnote>
  <w:footnote w:type="continuationSeparator" w:id="0">
    <w:p w:rsidR="00835F3D" w:rsidRPr="00835F3D" w:rsidRDefault="00835F3D">
      <w:pPr>
        <w:spacing w:line="240" w:lineRule="auto"/>
      </w:pPr>
      <w:r w:rsidRPr="00835F3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3D" w:rsidRPr="00835F3D" w:rsidRDefault="00835F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DC1" w:rsidRPr="00835F3D" w:rsidRDefault="00835F3D" w:rsidP="00F52259">
    <w:pPr>
      <w:pStyle w:val="1pt"/>
    </w:pPr>
    <w:r w:rsidRPr="00835F3D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699770</wp:posOffset>
          </wp:positionH>
          <wp:positionV relativeFrom="paragraph">
            <wp:posOffset>571500</wp:posOffset>
          </wp:positionV>
          <wp:extent cx="4048125" cy="1333500"/>
          <wp:effectExtent l="0" t="0" r="9525" b="0"/>
          <wp:wrapNone/>
          <wp:docPr id="1" name="0759a575-28fc-489a-9032-ac44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43560" name="0759a575-28fc-489a-9032-ac44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5F3D">
      <w:rPr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666115</wp:posOffset>
          </wp:positionH>
          <wp:positionV relativeFrom="page">
            <wp:posOffset>323850</wp:posOffset>
          </wp:positionV>
          <wp:extent cx="781200" cy="306000"/>
          <wp:effectExtent l="0" t="0" r="0" b="0"/>
          <wp:wrapNone/>
          <wp:docPr id="6" name="Grafik 6" descr="Logo Stadt Lu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4060794" name="Grafik 6" descr="Logo Stadt Luzer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DC1" w:rsidRPr="00835F3D" w:rsidRDefault="00D37DC1" w:rsidP="00353A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3D" w:rsidRPr="00835F3D" w:rsidRDefault="00835F3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536"/>
    </w:tblGrid>
    <w:tr w:rsidR="00C52A37" w:rsidTr="002C46C4">
      <w:tc>
        <w:tcPr>
          <w:tcW w:w="4820" w:type="dxa"/>
        </w:tcPr>
        <w:p w:rsidR="00120239" w:rsidRDefault="00A04750" w:rsidP="00120239">
          <w:pPr>
            <w:pStyle w:val="Informationen"/>
          </w:pPr>
          <w:fldSimple w:instr=" STYLEREF  Betreff  \* MERGEFORMAT ">
            <w:r w:rsidR="00F00214">
              <w:rPr>
                <w:noProof/>
              </w:rPr>
              <w:t>Formular Anlass- oder Projekteingabe</w:t>
            </w:r>
          </w:fldSimple>
        </w:p>
      </w:tc>
      <w:sdt>
        <w:sdtPr>
          <w:alias w:val="Absender Folgeseiten"/>
          <w:tag w:val="AbsenderFolgeseiten"/>
          <w:id w:val="-1593156606"/>
          <w:placeholder>
            <w:docPart w:val="64509A5E70E84BA4A662B465B9DE4C98"/>
          </w:placeholder>
          <w:dataBinding w:prefixMappings="xmlns:ns='http://schemas.officeatwork.com/CustomXMLPart'" w:xpath="/ns:officeatwork/ns:AbsenderFolgeseiten" w:storeItemID="{CA574664-57D9-4A84-A7EF-1EBE85C5107E}"/>
          <w:text w:multiLine="1"/>
        </w:sdtPr>
        <w:sdtEndPr/>
        <w:sdtContent>
          <w:tc>
            <w:tcPr>
              <w:tcW w:w="4536" w:type="dxa"/>
            </w:tcPr>
            <w:p w:rsidR="00120239" w:rsidRDefault="00835F3D" w:rsidP="00120239">
              <w:pPr>
                <w:pStyle w:val="Informationen"/>
              </w:pPr>
              <w:r>
                <w:t>Stadt Luzern</w:t>
              </w:r>
            </w:p>
          </w:tc>
        </w:sdtContent>
      </w:sdt>
    </w:tr>
  </w:tbl>
  <w:p w:rsidR="007F5892" w:rsidRPr="00120239" w:rsidRDefault="00835F3D" w:rsidP="00120239">
    <w:pPr>
      <w:pStyle w:val="Informationen"/>
    </w:pPr>
    <w:r>
      <w:rPr>
        <w:noProof/>
      </w:rPr>
      <w:drawing>
        <wp:anchor distT="0" distB="0" distL="114300" distR="114300" simplePos="0" relativeHeight="251660288" behindDoc="1" locked="1" layoutInCell="1" hidden="1" allowOverlap="1">
          <wp:simplePos x="0" y="0"/>
          <wp:positionH relativeFrom="column">
            <wp:posOffset>687070</wp:posOffset>
          </wp:positionH>
          <wp:positionV relativeFrom="paragraph">
            <wp:posOffset>381000</wp:posOffset>
          </wp:positionV>
          <wp:extent cx="4048125" cy="1333500"/>
          <wp:effectExtent l="0" t="0" r="9525" b="0"/>
          <wp:wrapNone/>
          <wp:docPr id="3" name="0759a575-28fc-489a-9032-ac44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1191968" name="0759a575-28fc-489a-9032-ac44_1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A07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0E20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D47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E0FB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FC7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526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A8E40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E3F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2C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EA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2A58DE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90109B4"/>
    <w:multiLevelType w:val="multilevel"/>
    <w:tmpl w:val="0F98A0C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A53613"/>
    <w:multiLevelType w:val="multilevel"/>
    <w:tmpl w:val="47CE1930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3" w15:restartNumberingAfterBreak="0">
    <w:nsid w:val="0E450D3E"/>
    <w:multiLevelType w:val="hybridMultilevel"/>
    <w:tmpl w:val="81BA278C"/>
    <w:lvl w:ilvl="0" w:tplc="6930B60E">
      <w:start w:val="1"/>
      <w:numFmt w:val="bullet"/>
      <w:pStyle w:val="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FAF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E8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65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28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2CC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2C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82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98F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C43AB"/>
    <w:multiLevelType w:val="hybridMultilevel"/>
    <w:tmpl w:val="DA322B72"/>
    <w:lvl w:ilvl="0" w:tplc="F2E2536A">
      <w:start w:val="1"/>
      <w:numFmt w:val="bullet"/>
      <w:pStyle w:val="BetreffUntertitel"/>
      <w:lvlText w:val="–"/>
      <w:lvlJc w:val="left"/>
      <w:pPr>
        <w:ind w:left="360" w:hanging="360"/>
      </w:pPr>
      <w:rPr>
        <w:rFonts w:ascii="Arial Black" w:hAnsi="Arial Black" w:hint="default"/>
      </w:rPr>
    </w:lvl>
    <w:lvl w:ilvl="1" w:tplc="760E63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D08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EA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28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A6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60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08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45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544F3"/>
    <w:multiLevelType w:val="multilevel"/>
    <w:tmpl w:val="5CC6904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BE608F"/>
    <w:multiLevelType w:val="multilevel"/>
    <w:tmpl w:val="5B0C33D8"/>
    <w:lvl w:ilvl="0">
      <w:start w:val="1"/>
      <w:numFmt w:val="decimal"/>
      <w:pStyle w:val="Aufzhlungszeiche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7" w15:restartNumberingAfterBreak="0">
    <w:nsid w:val="15187B33"/>
    <w:multiLevelType w:val="multilevel"/>
    <w:tmpl w:val="D11CD8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DA61732"/>
    <w:multiLevelType w:val="multilevel"/>
    <w:tmpl w:val="B31A6BD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10E40C6"/>
    <w:multiLevelType w:val="multilevel"/>
    <w:tmpl w:val="77963EDE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21" w15:restartNumberingAfterBreak="0">
    <w:nsid w:val="25D7700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2" w15:restartNumberingAfterBreak="0">
    <w:nsid w:val="34543580"/>
    <w:multiLevelType w:val="multilevel"/>
    <w:tmpl w:val="6E923D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473465AA"/>
    <w:multiLevelType w:val="hybridMultilevel"/>
    <w:tmpl w:val="24EE32D0"/>
    <w:lvl w:ilvl="0" w:tplc="9E84CEE4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F8C9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EC7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CF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09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BC2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ED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03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FCC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F7B57CE"/>
    <w:multiLevelType w:val="hybridMultilevel"/>
    <w:tmpl w:val="9E582982"/>
    <w:lvl w:ilvl="0" w:tplc="544E91E2">
      <w:start w:val="1"/>
      <w:numFmt w:val="decimal"/>
      <w:pStyle w:val="AuflistungNummern"/>
      <w:lvlText w:val="%1."/>
      <w:lvlJc w:val="left"/>
      <w:pPr>
        <w:ind w:left="720" w:hanging="360"/>
      </w:pPr>
    </w:lvl>
    <w:lvl w:ilvl="1" w:tplc="FA00577C" w:tentative="1">
      <w:start w:val="1"/>
      <w:numFmt w:val="lowerLetter"/>
      <w:lvlText w:val="%2."/>
      <w:lvlJc w:val="left"/>
      <w:pPr>
        <w:ind w:left="1440" w:hanging="360"/>
      </w:pPr>
    </w:lvl>
    <w:lvl w:ilvl="2" w:tplc="9D14B46E" w:tentative="1">
      <w:start w:val="1"/>
      <w:numFmt w:val="lowerRoman"/>
      <w:lvlText w:val="%3."/>
      <w:lvlJc w:val="right"/>
      <w:pPr>
        <w:ind w:left="2160" w:hanging="180"/>
      </w:pPr>
    </w:lvl>
    <w:lvl w:ilvl="3" w:tplc="618A5E82" w:tentative="1">
      <w:start w:val="1"/>
      <w:numFmt w:val="decimal"/>
      <w:lvlText w:val="%4."/>
      <w:lvlJc w:val="left"/>
      <w:pPr>
        <w:ind w:left="2880" w:hanging="360"/>
      </w:pPr>
    </w:lvl>
    <w:lvl w:ilvl="4" w:tplc="08B68292" w:tentative="1">
      <w:start w:val="1"/>
      <w:numFmt w:val="lowerLetter"/>
      <w:lvlText w:val="%5."/>
      <w:lvlJc w:val="left"/>
      <w:pPr>
        <w:ind w:left="3600" w:hanging="360"/>
      </w:pPr>
    </w:lvl>
    <w:lvl w:ilvl="5" w:tplc="973A1BE2" w:tentative="1">
      <w:start w:val="1"/>
      <w:numFmt w:val="lowerRoman"/>
      <w:lvlText w:val="%6."/>
      <w:lvlJc w:val="right"/>
      <w:pPr>
        <w:ind w:left="4320" w:hanging="180"/>
      </w:pPr>
    </w:lvl>
    <w:lvl w:ilvl="6" w:tplc="0504D058" w:tentative="1">
      <w:start w:val="1"/>
      <w:numFmt w:val="decimal"/>
      <w:lvlText w:val="%7."/>
      <w:lvlJc w:val="left"/>
      <w:pPr>
        <w:ind w:left="5040" w:hanging="360"/>
      </w:pPr>
    </w:lvl>
    <w:lvl w:ilvl="7" w:tplc="3D6A9F2A" w:tentative="1">
      <w:start w:val="1"/>
      <w:numFmt w:val="lowerLetter"/>
      <w:lvlText w:val="%8."/>
      <w:lvlJc w:val="left"/>
      <w:pPr>
        <w:ind w:left="5760" w:hanging="360"/>
      </w:pPr>
    </w:lvl>
    <w:lvl w:ilvl="8" w:tplc="95964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246A8"/>
    <w:multiLevelType w:val="hybridMultilevel"/>
    <w:tmpl w:val="D17ACEA2"/>
    <w:lvl w:ilvl="0" w:tplc="3984C5E4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772A0862" w:tentative="1">
      <w:start w:val="1"/>
      <w:numFmt w:val="lowerLetter"/>
      <w:lvlText w:val="%2."/>
      <w:lvlJc w:val="left"/>
      <w:pPr>
        <w:ind w:left="1440" w:hanging="360"/>
      </w:pPr>
    </w:lvl>
    <w:lvl w:ilvl="2" w:tplc="D97AAE84" w:tentative="1">
      <w:start w:val="1"/>
      <w:numFmt w:val="lowerRoman"/>
      <w:lvlText w:val="%3."/>
      <w:lvlJc w:val="right"/>
      <w:pPr>
        <w:ind w:left="2160" w:hanging="180"/>
      </w:pPr>
    </w:lvl>
    <w:lvl w:ilvl="3" w:tplc="AFD87236" w:tentative="1">
      <w:start w:val="1"/>
      <w:numFmt w:val="decimal"/>
      <w:lvlText w:val="%4."/>
      <w:lvlJc w:val="left"/>
      <w:pPr>
        <w:ind w:left="2880" w:hanging="360"/>
      </w:pPr>
    </w:lvl>
    <w:lvl w:ilvl="4" w:tplc="1A86EB42" w:tentative="1">
      <w:start w:val="1"/>
      <w:numFmt w:val="lowerLetter"/>
      <w:lvlText w:val="%5."/>
      <w:lvlJc w:val="left"/>
      <w:pPr>
        <w:ind w:left="3600" w:hanging="360"/>
      </w:pPr>
    </w:lvl>
    <w:lvl w:ilvl="5" w:tplc="E4D2EB54" w:tentative="1">
      <w:start w:val="1"/>
      <w:numFmt w:val="lowerRoman"/>
      <w:lvlText w:val="%6."/>
      <w:lvlJc w:val="right"/>
      <w:pPr>
        <w:ind w:left="4320" w:hanging="180"/>
      </w:pPr>
    </w:lvl>
    <w:lvl w:ilvl="6" w:tplc="8F6CCF26" w:tentative="1">
      <w:start w:val="1"/>
      <w:numFmt w:val="decimal"/>
      <w:lvlText w:val="%7."/>
      <w:lvlJc w:val="left"/>
      <w:pPr>
        <w:ind w:left="5040" w:hanging="360"/>
      </w:pPr>
    </w:lvl>
    <w:lvl w:ilvl="7" w:tplc="95AA03D8" w:tentative="1">
      <w:start w:val="1"/>
      <w:numFmt w:val="lowerLetter"/>
      <w:lvlText w:val="%8."/>
      <w:lvlJc w:val="left"/>
      <w:pPr>
        <w:ind w:left="5760" w:hanging="360"/>
      </w:pPr>
    </w:lvl>
    <w:lvl w:ilvl="8" w:tplc="C0C82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F59A7"/>
    <w:multiLevelType w:val="multilevel"/>
    <w:tmpl w:val="46ACB768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31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FA74887"/>
    <w:multiLevelType w:val="hybridMultilevel"/>
    <w:tmpl w:val="73DC3F90"/>
    <w:lvl w:ilvl="0" w:tplc="B9E2A19A">
      <w:start w:val="1"/>
      <w:numFmt w:val="bullet"/>
      <w:pStyle w:val="Auflistung2Eben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1BC4999E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E94A5288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9AC64EC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9C38895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D743D96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6D8716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B60EB84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1D293F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B360CD"/>
    <w:multiLevelType w:val="multilevel"/>
    <w:tmpl w:val="DC38F17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6DE7A79"/>
    <w:multiLevelType w:val="multilevel"/>
    <w:tmpl w:val="11203A64"/>
    <w:lvl w:ilvl="0">
      <w:start w:val="1"/>
      <w:numFmt w:val="bullet"/>
      <w:pStyle w:val="Auflistung1Eben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7ADC1B1C"/>
    <w:multiLevelType w:val="multilevel"/>
    <w:tmpl w:val="EE5A9B94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8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21"/>
  </w:num>
  <w:num w:numId="14">
    <w:abstractNumId w:val="38"/>
  </w:num>
  <w:num w:numId="15">
    <w:abstractNumId w:val="37"/>
  </w:num>
  <w:num w:numId="16">
    <w:abstractNumId w:val="25"/>
  </w:num>
  <w:num w:numId="17">
    <w:abstractNumId w:val="33"/>
  </w:num>
  <w:num w:numId="18">
    <w:abstractNumId w:val="18"/>
  </w:num>
  <w:num w:numId="19">
    <w:abstractNumId w:val="31"/>
  </w:num>
  <w:num w:numId="20">
    <w:abstractNumId w:val="27"/>
  </w:num>
  <w:num w:numId="21">
    <w:abstractNumId w:val="23"/>
  </w:num>
  <w:num w:numId="22">
    <w:abstractNumId w:val="24"/>
  </w:num>
  <w:num w:numId="23">
    <w:abstractNumId w:val="13"/>
  </w:num>
  <w:num w:numId="24">
    <w:abstractNumId w:val="36"/>
  </w:num>
  <w:num w:numId="25">
    <w:abstractNumId w:val="36"/>
  </w:num>
  <w:num w:numId="26">
    <w:abstractNumId w:val="29"/>
  </w:num>
  <w:num w:numId="27">
    <w:abstractNumId w:val="26"/>
  </w:num>
  <w:num w:numId="28">
    <w:abstractNumId w:val="20"/>
  </w:num>
  <w:num w:numId="29">
    <w:abstractNumId w:val="34"/>
  </w:num>
  <w:num w:numId="30">
    <w:abstractNumId w:val="34"/>
  </w:num>
  <w:num w:numId="31">
    <w:abstractNumId w:val="34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5"/>
  </w:num>
  <w:num w:numId="37">
    <w:abstractNumId w:val="22"/>
  </w:num>
  <w:num w:numId="38">
    <w:abstractNumId w:val="17"/>
  </w:num>
  <w:num w:numId="39">
    <w:abstractNumId w:val="12"/>
  </w:num>
  <w:num w:numId="40">
    <w:abstractNumId w:val="30"/>
  </w:num>
  <w:num w:numId="41">
    <w:abstractNumId w:val="16"/>
  </w:num>
  <w:num w:numId="42">
    <w:abstractNumId w:val="28"/>
  </w:num>
  <w:num w:numId="43">
    <w:abstractNumId w:val="3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Januar 2023"/>
    <w:docVar w:name="Date.Format.Long.dateValue" w:val="44936"/>
    <w:docVar w:name="OawAttachedTemplate" w:val="A4hoch_Logo_Absender_Datum_Betreff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keywords&gt;&lt;/keywords&gt;&lt;comments&gt;&lt;/comments&gt;&lt;hyperlinkBase&gt;&lt;/hyperlinkBase&gt;&lt;fileName&gt;&lt;/fileName&gt;&lt;category&gt;&lt;/category&gt;&lt;company&gt;&lt;/company&gt;&lt;manager&gt;&lt;/manager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default&gt;&lt;/OawBuiltInDocProps&gt;_x000d_"/>
    <w:docVar w:name="OawCreatedWithOfficeatworkVersion" w:val=" (4.15.8053)"/>
    <w:docVar w:name="OawCreatedWithProjectID" w:val="stadtluzernch"/>
    <w:docVar w:name="OawCreatedWithProjectVersion" w:val="CD-NEU-2022-252"/>
    <w:docVar w:name="OawDate.Manual" w:val="&lt;document&gt;&lt;OawDateManual name=&quot;Date.Format.Long&quot;&gt;&lt;profile type=&quot;default&quot; UID=&quot;&quot; sameAsDefault=&quot;0&quot;&gt;&lt;format UID=&quot;202107131642358605715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BM_Subject&quot;&gt;&lt;profile type=&quot;default&quot; UID=&quot;&quot; sameAsDefault=&quot;0&quot;&gt;&lt;documentProperty UID=&quot;2003070216009988776655&quot; sourceUID=&quot;2003070216009988776655&quot;/&gt;&lt;type type=&quot;WordBookmark&quot;&gt;&lt;WordBookmark name=&quot;Betref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21071316423586057157&quot; type=&quot;6&quot; defaultValue=&quot;%OawCreationDate%&quot; dateFormat=&quot;Date.Format.Long&quot;/&gt;&lt;/profile&gt;&lt;/OawDateManual&gt;_x000d__x0009_&lt;OawBookmark name=&quot;Betreff&quot;&gt;&lt;profile type=&quot;default&quot; UID=&quot;&quot; sameAsDefault=&quot;0&quot;&gt;&lt;/profile&gt;&lt;/OawBookmark&gt;_x000d__x0009_&lt;OawBookmark name=&quot;CustomField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Bookmark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DocProperty&gt;_x000d_&lt;/document&gt;_x000d_"/>
    <w:docVar w:name="OawDistributionEnabled" w:val="&lt;Profiles&gt;&lt;Distribution type=&quot;2&quot; UID=&quot;2021062108170000000001&quot;/&gt;&lt;Distribution type=&quot;2&quot; UID=&quot;2021062108170000000002&quot;/&gt;&lt;Distribution type=&quot;2&quot; UID=&quot;2021062108170000000003&quot;/&gt;&lt;Distribution type=&quot;1&quot; UID=&quot;2021121210395821292110&quot;/&gt;&lt;Distribution type=&quot;1&quot; UID=&quot;2021062509230000000000&quot;/&gt;&lt;Distribution type=&quot;3&quot; UID=&quot;2021121210441235887611&quot;/&gt;&lt;Distribution type=&quot;3&quot; UID=&quot;2021062411200000000000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profile type=&quot;print&quot; UID=&quot;2010062108170000000003&quot; sameAsDefault=&quot;0&quot;&gt;&lt;SQL&gt;SELECT Value, UID FROM Data WHERE LCID = '%WhereLCID%';&lt;/SQL&gt;&lt;OawDocProperty name=&quot;Outputprofile.Draft&quot; field=&quot;Outputprofile.Internal.Draf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kumenttyp|BeilageCDneu|KopieAn&quot;/&gt;&lt;profile type=&quot;default&quot; UID=&quot;&quot; sameAsDefault=&quot;0&quot;&gt;&lt;OawBookmark name=&quot;CustomFieldDokumenttyp&quot; field=&quot;Dokumenttyp&quot;/&gt;&lt;OawBookmark name=&quot;CustomFieldBeilage&quot; field=&quot;BeilageCDneu&quot;/&gt;&lt;OawBookmark name=&quot;CustomFieldKopieAn&quot; field=&quot;KopieAn&quot;/&gt;&lt;OawDocProperty name=&quot;CustomField.BeilageCDneu&quot; field=&quot;BeilageCDneu&quot;/&gt;&lt;OawDocProperty name=&quot;CustomField.KopieAn&quot; field=&quot;KopieAn&quot;/&gt;&lt;OawDocProperty name=&quot;CustomField.Dokumenttyp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90509155555553748881&quot; EntryUID=&quot;&quot; UserInformation=&quot;Data from SAP&quot; Interface=&quot;-1&quot;&gt;&lt;/DocProp&gt;&lt;DocProp UID=&quot;2002122011014149059130932&quot; EntryUID=&quot;2010083109090160&quot; PrimaryUID=&quot;ClientSuite&quot;&gt;&lt;Field Name=&quot;IDName&quot; Value=&quot;SOSID, QUIN, Fachstelle Integration&quot;/&gt;&lt;Field Name=&quot;OrganisationZeile1&quot; Value=&quot;Stadt&quot;/&gt;&lt;Field Name=&quot;OrganisationZeile2&quot; Value=&quot;Luzern&quot;/&gt;&lt;Field Name=&quot;Abteilung&quot; Value=&quot;Quartiere und Integration&quot;/&gt;&lt;Field Name=&quot;Direktion&quot; Value=&quot;Sozial- und Sicherheitsdirektion&quot;/&gt;&lt;Field Name=&quot;Dienstabteilung&quot; Value=&quot;Quartiere und Integration&quot;/&gt;&lt;Field Name=&quot;AbteilungKurz&quot; Value=&quot;QUIN&quot;/&gt;&lt;Field Name=&quot;Briefabsender&quot; Value=&quot;Quartiere und Integration&quot;/&gt;&lt;Field Name=&quot;Bereich&quot; Value=&quot;Fachstelle Integration&quot;/&gt;&lt;Field Name=&quot;Address1&quot; Value=&quot;Hirschengraben 17&quot;/&gt;&lt;Field Name=&quot;PLZ&quot; Value=&quot;6002&quot;/&gt;&lt;Field Name=&quot;Ort&quot; Value=&quot;Luzern&quot;/&gt;&lt;Field Name=&quot;DatumOrt&quot; Value=&quot;Luzern&quot;/&gt;&lt;Field Name=&quot;Telefon&quot; Value=&quot;041 208 87 11&quot;/&gt;&lt;Field Name=&quot;Fax&quot; Value=&quot;&quot;/&gt;&lt;Field Name=&quot;Email&quot; Value=&quot;integration@stadtluzern.ch&quot;/&gt;&lt;Field Name=&quot;Internet&quot; Value=&quot;www.integration.stadtluzern.ch&quot;/&gt;&lt;Field Name=&quot;Hinweis&quot; Value=&quot;&quot;/&gt;&lt;Field Name=&quot;LogoColor&quot; Value=&quot;%Logos%\StadtLuzern_Logo.Farbig.2100.347.gif&quot;/&gt;&lt;Field Name=&quot;LogoBlackWhite&quot; Value=&quot;%Logos%\StadtLuzern_Logo.Schwarz.2100.347.gif&quot;/&gt;&lt;Field Name=&quot;LogoGrey&quot; Value=&quot;%Logos%\StadtLuzern_Logo.Grau.2100.347.gif&quot;/&gt;&lt;Field Name=&quot;LogoDraftA4hoch&quot; Value=&quot;%Logos%\Wasserzeichen_Entwurf_A4_hoch.2100.2970.emf&quot;/&gt;&lt;Field Name=&quot;LogoDraftA4quer&quot; Value=&quot;%Logos%\Wasserzeichen_Entwurf_A4_quer.2970.2100.emf&quot;/&gt;&lt;Field Name=&quot;Data_UID&quot; Value=&quot;201008310909016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&quot; PrimaryUID=&quot;ClientSuite&quot;&gt;&lt;Field Name=&quot;IDName&quot; Value=&quot;&quot;/&gt;&lt;Field Name=&quot;SelectedUID&quot; Value=&quot;2004123010144120300001&quot;/&gt;&lt;/DocProp&gt;&lt;DocProp UID=&quot;200212191811121321310321301031x&quot; EntryUID=&quot;2016010707153861990719&quot; PrimaryUID=&quot;ClientSuite&quot;&gt;&lt;Field Name=&quot;IDName&quot; Value=&quot;Hamerich Sarah&quot;/&gt;&lt;Field Name=&quot;Vorname&quot; Value=&quot;Sarah&quot;/&gt;&lt;Field Name=&quot;Name&quot; Value=&quot;Hamerich&quot;/&gt;&lt;Field Name=&quot;DirectPhone&quot; Value=&quot;041 208 87 12&quot;/&gt;&lt;Field Name=&quot;DirectFax&quot; Value=&quot;&quot;/&gt;&lt;Field Name=&quot;Initials&quot; Value=&quot;Sh&quot;/&gt;&lt;Field Name=&quot;EMail&quot; Value=&quot;sarah.hamerich@stadtluzern.ch&quot;/&gt;&lt;Field Name=&quot;Abteilung&quot; Value=&quot;Quartiere und Integration&quot;/&gt;&lt;Field Name=&quot;Function&quot; Value=&quot;Bereichsleiterin Integrationsförderung&quot;/&gt;&lt;Field Name=&quot;Function2&quot; Value=&quot;&quot;/&gt;&lt;Field Name=&quot;Signature&quot; Value=&quot;&quot;/&gt;&lt;Field Name=&quot;Data_UID&quot; Value=&quot;201601070715386199071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3080714212273705547&quot; EntryUID=&quot;&quot; UserInformation=&quot;Data from SAP&quot; Interface=&quot;-1&quot;&gt;&lt;Field Name=&quot;WizardFirstRun&quot; Value=&quot;[Text]&quot;/&gt;&lt;Field Name=&quot;SelectedUID&quot; Value=&quot;2004123010144120300001&quot;/&gt;&lt;/DocProp&gt;&lt;DocProp UID=&quot;2002122010583847234010578&quot; EntryUID=&quot;&quot; PrimaryUID=&quot;ClientSuite&quot;&gt;&lt;Field Name=&quot;IDName&quot; Value=&quot;&quot;/&gt;&lt;Field Name=&quot;SelectedUID&quot; Value=&quot;2004123010144120300001&quot;/&gt;&lt;/DocProp&gt;&lt;DocProp UID=&quot;2003061115381095709037&quot; EntryUID=&quot;&quot; PrimaryUID=&quot;ClientSuite&quot;&gt;&lt;Field Name=&quot;IDName&quot; Value=&quot;&quot;/&gt;&lt;Field Name=&quot;SelectedUID&quot; Value=&quot;2004123010144120300001&quot;/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0061818300000000000&quot; EntryUID=&quot;&quot; UserInformation=&quot;Data from SAP&quot; Interface=&quot;-1&quot;&gt;&lt;/DocProp&gt;&lt;DocProp UID=&quot;2021110211380053564907&quot; EntryUID=&quot;&quot; UserInformation=&quot;Data from SAP&quot; Interface=&quot;-1&quot;&gt;&lt;/DocProp&gt;&lt;DocProp UID=&quot;2010070709110000000001&quot; EntryUID=&quot;&quot; UserInformation=&quot;Data from SAP&quot; Interface=&quot;-1&quot;&gt;&lt;/DocProp&gt;&lt;DocProp UID=&quot;2010080510580000000100&quot; EntryUID=&quot;&quot; UserInformation=&quot;Data from SAP&quot; Interface=&quot;-1&quot;&gt;&lt;/DocProp&gt;&lt;DocProp UID=&quot;2010080511260000000001&quot; EntryUID=&quot;&quot; UserInformation=&quot;Data from SAP&quot; Interface=&quot;-1&quot;&gt;&lt;/DocProp&gt;&lt;DocProp UID=&quot;2022020109365829821666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21072014470287294399&quot; Name=&quot;Dokumenttyp&quot; Value=&quot;&quot;/&gt;&lt;Field UID=&quot;2021072214122214937908&quot; Name=&quot;Klassifikation&quot; Value=&quot;&quot;/&gt;&lt;Field UID=&quot;2021102815104954871532&quot; Name=&quot;BeilageCDneu&quot; Value=&quot;&quot;/&gt;&lt;Field UID=&quot;2010061708580000000000&quot; Name=&quot;KopieAn&quot; Value=&quot;&quot;/&gt;&lt;/DocProp&gt;&lt;/Profile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Standard_Fett&quot;  Icon=&quot;3114&quot; Label=&quot;&amp;lt;translate&amp;gt;Style.Emphasis&amp;lt;/translate&amp;gt;&quot; Command=&quot;StyleApply&quot; Parameter=&quot;Standard_Fett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Button&quot; IDName=&quot;PictureDescription&quot; Icon=&quot;3546&quot; Label=&quot;&amp;lt;translate&amp;gt;Style.PictureDescription&amp;lt;/translate&amp;gt;&quot; Command=&quot;StyleApply&quot; Parameter=&quot;Bildlegende&quot;/&gt;_x000d_&lt;Item Type=&quot;Separato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ListWithSymbolsLevel1&quot; Icon=&quot;3546&quot; Label=&quot;Auflistung 1. Ebene&quot; Command=&quot;StyleApply&quot; Parameter=&quot;Auflistung 1. Ebene&quot;/&gt;_x000d_&lt;Item Type=&quot;Button&quot; IDName=&quot;ListWithSymbolsLevel2&quot; Icon=&quot;3546&quot; Label=&quot;Auflistung 2. Ebene&quot; Command=&quot;StyleApply&quot; Parameter=&quot;Auflistung 2. Ebene&quot;/&gt;_x000d_&lt;Item Type=&quot;Button&quot; IDName=&quot;ListWithNumbers1&quot; Icon=&quot;3546&quot; Label=&quot;Nummerierung 1&quot; Command=&quot;StyleApply&quot; Parameter=&quot;Auflistung Nummern&quot;/&gt;_x000d_&lt;Item Type=&quot;Button&quot; IDName=&quot;ListWithSymbolsAfterNumbersLevel1&quot; Icon=&quot;3546&quot; Label=&quot;Auflistung 1. Ebene nach Nummerierung&quot; Command=&quot;StyleApply&quot; Parameter=&quot;Auflistung 1. Ebene nach Nummerierung&quot;/&gt;_x000d_&lt;Item Type=&quot;Button&quot; IDName=&quot;ListWithSymbolsAfterNumbersLevel2&quot; Icon=&quot;3546&quot; Label=&quot;Auflistung 2. Ebene nach Nummerierung&quot; Command=&quot;StyleApply&quot; Parameter=&quot;Auflistung 2. Ebene nach Nummerierung&quot;/&gt;_x000d_&lt;Item Type=&quot;Button&quot; IDName=&quot;ListWithNumbersI&quot; Icon=&quot;3546&quot; Label=&quot;Römische Ziffern&quot; Command=&quot;StyleApply&quot; Parameter=&quot;Auflistung Römisch&quot;/&gt;_x000d_&lt;Item Type=&quot;Button&quot; IDName=&quot;ListWithCharacters&quot; Icon=&quot;3546&quot; Label=&quot;Auflistung Alphabet&quot; Command=&quot;StyleApply&quot; Parameter=&quot;Auflistung Alphabetisch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Button&quot; IDName=&quot;Heading5&quot; Icon=&quot;3546&quot; Label=&quot;&amp;lt;translate&amp;gt;Style.Heading5&amp;lt;/translate&amp;gt;&quot; Command=&quot;StyleApply&quot; Parameter=&quot;-6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Untertitel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document.firstpage:=2003061718080779000241;document.otherpages:=2003061718080779000241;"/>
    <w:docVar w:name="OawPrinterTray.2006120711380151760646" w:val="document.firstpage:=2003061718064858105452;document.otherpages:=2003061718064858105452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ojectID" w:val="stadtluzernch"/>
    <w:docVar w:name="OawRecipients" w:val="&lt;Recipients&gt;&lt;Recipient PrimaryUID=&quot;ClientSuite&quot;&gt;&lt;WizardFirstRun&gt;[Text]&lt;/WizardFirstRun&gt;&lt;UID&gt;2022101216095599833534&lt;/UID&gt;&lt;MappingTableActive&gt;-1&lt;/MappingTableActive&gt;&lt;FormattedFullAddress&gt;&lt;/FormattedFullAddress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509155555553748881" w:val="&lt;empty/&gt;"/>
    <w:docVar w:name="OawSelectedSource.2009082513331568340343" w:val="&lt;empty/&gt;"/>
    <w:docVar w:name="OawSelectedSource.2010061818300000000000" w:val="&lt;empty/&gt;"/>
    <w:docVar w:name="OawSelectedSource.2010070709110000000001" w:val="&lt;empty/&gt;"/>
    <w:docVar w:name="OawSelectedSource.2010080510580000000100" w:val="&lt;empty/&gt;"/>
    <w:docVar w:name="OawSelectedSource.2010080511260000000001" w:val="&lt;empty/&gt;"/>
    <w:docVar w:name="OawSelectedSource.2021110211380053564907" w:val="&lt;empty/&gt;"/>
    <w:docVar w:name="OawSelectedSource.2022020109365829821666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CustomFieldDokumenttyp&quot; Label=&quot;&amp;lt;translate&amp;gt;SmartTemplate.DocumentType&amp;lt;/translate&amp;gt;&quot; Style=&quot;Titel&quot;/&gt;_x000d_&lt;Bookmark Name=&quot;Betreff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0759a575-28fc-489a-9032-ac44&quot; IdName=&quot;WasserzeichenEntwurf&quot; IsSelected=&quot;Tru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62108170000000001&quot; /&gt;_x000d__x000a_            &lt;OutputProfileSpecific Type=&quot;Print&quot; Id=&quot;2010062108170000000002&quot; /&gt;_x000d__x000a_            &lt;OutputProfileSpecific Type=&quot;Print&quot; Id=&quot;2010102713000000000000&quot; /&gt;_x000d__x000a_            &lt;OutputProfileSpecific Type=&quot;Print&quot; Id=&quot;2010062108170000000000&quot; /&gt;_x000d__x000a_            &lt;OutputProfileSpecific Type=&quot;Print&quot; Id=&quot;2010062108170000000003&quot; /&gt;_x000d__x000a_            &lt;OutputProfileSpecific Type=&quot;Print&quot; Id=&quot;2021062108170000000001&quot; /&gt;_x000d__x000a_            &lt;OutputProfileSpecific Type=&quot;Print&quot; Id=&quot;2021062108170000000002&quot; /&gt;_x000d__x000a_            &lt;OutputProfileSpecific Type=&quot;Print&quot; Id=&quot;2021062108170000000003&quot;&gt;_x000d__x000a_              &lt;Source Value=&quot;[[MasterProperty(&amp;quot;Organisation&amp;quot;, &amp;quot;LogoDraftA4hoch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ave&quot; Id=&quot;2010062411200000000000&quot; /&gt;_x000d__x000a_            &lt;OutputProfileSpecific Type=&quot;Save&quot; Id=&quot;2021121210441235887611&quot; /&gt;_x000d__x000a_            &lt;OutputProfileSpecific Type=&quot;Save&quot; Id=&quot;2021062411200000000000&quot; /&gt;_x000d__x000a_            &lt;OutputProfileSpecific Type=&quot;Send&quot; Id=&quot;2006121210395821292110&quot; /&gt;_x000d__x000a_            &lt;OutputProfileSpecific Type=&quot;Send&quot; Id=&quot;2006120514175878093883&quot; /&gt;_x000d__x000a_            &lt;OutputProfileSpecific Type=&quot;Send&quot; Id=&quot;2003010711200895123470110&quot; /&gt;_x000d__x000a_            &lt;OutputProfileSpecific Type=&quot;Send&quot; Id=&quot;2010062509230000000000&quot; /&gt;_x000d__x000a_            &lt;OutputProfileSpecific Type=&quot;Send&quot; Id=&quot;2021121210395821292110&quot; /&gt;_x000d__x000a_            &lt;OutputProfileSpecific Type=&quot;Send&quot; Id=&quot;202106250923000000000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35F3D"/>
    <w:rsid w:val="000013B9"/>
    <w:rsid w:val="00002702"/>
    <w:rsid w:val="00004EE1"/>
    <w:rsid w:val="00006271"/>
    <w:rsid w:val="00007696"/>
    <w:rsid w:val="000108E9"/>
    <w:rsid w:val="0001511D"/>
    <w:rsid w:val="00015DD5"/>
    <w:rsid w:val="00017399"/>
    <w:rsid w:val="00021A56"/>
    <w:rsid w:val="000238F3"/>
    <w:rsid w:val="00024B0A"/>
    <w:rsid w:val="000260A8"/>
    <w:rsid w:val="000276B5"/>
    <w:rsid w:val="00031B57"/>
    <w:rsid w:val="00032D8D"/>
    <w:rsid w:val="00033A9E"/>
    <w:rsid w:val="00034397"/>
    <w:rsid w:val="000366AF"/>
    <w:rsid w:val="00040885"/>
    <w:rsid w:val="00040FD6"/>
    <w:rsid w:val="00041DD9"/>
    <w:rsid w:val="00044DB5"/>
    <w:rsid w:val="0005055C"/>
    <w:rsid w:val="000509B8"/>
    <w:rsid w:val="00050BE6"/>
    <w:rsid w:val="0005277D"/>
    <w:rsid w:val="0005442F"/>
    <w:rsid w:val="00055FA5"/>
    <w:rsid w:val="00056A3A"/>
    <w:rsid w:val="00060854"/>
    <w:rsid w:val="00060D31"/>
    <w:rsid w:val="00062C3F"/>
    <w:rsid w:val="00066C5A"/>
    <w:rsid w:val="00071FF2"/>
    <w:rsid w:val="0007293B"/>
    <w:rsid w:val="0008000D"/>
    <w:rsid w:val="00084D84"/>
    <w:rsid w:val="000857B4"/>
    <w:rsid w:val="0008617F"/>
    <w:rsid w:val="00087EB3"/>
    <w:rsid w:val="000908CB"/>
    <w:rsid w:val="00090F1F"/>
    <w:rsid w:val="00092297"/>
    <w:rsid w:val="000933B5"/>
    <w:rsid w:val="00093B96"/>
    <w:rsid w:val="000946E7"/>
    <w:rsid w:val="000961E2"/>
    <w:rsid w:val="000A21C6"/>
    <w:rsid w:val="000A4843"/>
    <w:rsid w:val="000A576D"/>
    <w:rsid w:val="000A60AC"/>
    <w:rsid w:val="000A67FE"/>
    <w:rsid w:val="000A7BE1"/>
    <w:rsid w:val="000B3AF8"/>
    <w:rsid w:val="000B3B9B"/>
    <w:rsid w:val="000C04C6"/>
    <w:rsid w:val="000C4453"/>
    <w:rsid w:val="000C5A6A"/>
    <w:rsid w:val="000D13C6"/>
    <w:rsid w:val="000E423C"/>
    <w:rsid w:val="000E4F25"/>
    <w:rsid w:val="000E5994"/>
    <w:rsid w:val="000E7554"/>
    <w:rsid w:val="000E77D3"/>
    <w:rsid w:val="000E7C52"/>
    <w:rsid w:val="000F11E4"/>
    <w:rsid w:val="000F4427"/>
    <w:rsid w:val="000F79CA"/>
    <w:rsid w:val="000F7A29"/>
    <w:rsid w:val="00100419"/>
    <w:rsid w:val="00104BB7"/>
    <w:rsid w:val="00105406"/>
    <w:rsid w:val="001056B6"/>
    <w:rsid w:val="001111B7"/>
    <w:rsid w:val="0011173C"/>
    <w:rsid w:val="0011312B"/>
    <w:rsid w:val="00113311"/>
    <w:rsid w:val="00114F68"/>
    <w:rsid w:val="00116492"/>
    <w:rsid w:val="0011764E"/>
    <w:rsid w:val="0011772F"/>
    <w:rsid w:val="00120239"/>
    <w:rsid w:val="00121AFE"/>
    <w:rsid w:val="00121DDB"/>
    <w:rsid w:val="001227B2"/>
    <w:rsid w:val="0012335B"/>
    <w:rsid w:val="00125988"/>
    <w:rsid w:val="00126FC9"/>
    <w:rsid w:val="001277BB"/>
    <w:rsid w:val="00130009"/>
    <w:rsid w:val="00131736"/>
    <w:rsid w:val="001349C9"/>
    <w:rsid w:val="00137978"/>
    <w:rsid w:val="001444C9"/>
    <w:rsid w:val="001445DB"/>
    <w:rsid w:val="00144F3D"/>
    <w:rsid w:val="00145EB8"/>
    <w:rsid w:val="00147AC7"/>
    <w:rsid w:val="0015171E"/>
    <w:rsid w:val="00151E12"/>
    <w:rsid w:val="001543B5"/>
    <w:rsid w:val="00155730"/>
    <w:rsid w:val="00155BB8"/>
    <w:rsid w:val="001628EB"/>
    <w:rsid w:val="00164238"/>
    <w:rsid w:val="00164A6D"/>
    <w:rsid w:val="0017090F"/>
    <w:rsid w:val="00172537"/>
    <w:rsid w:val="001746D5"/>
    <w:rsid w:val="001772E9"/>
    <w:rsid w:val="00181F94"/>
    <w:rsid w:val="00182010"/>
    <w:rsid w:val="00184AC1"/>
    <w:rsid w:val="00186D97"/>
    <w:rsid w:val="00192316"/>
    <w:rsid w:val="00192671"/>
    <w:rsid w:val="00192A09"/>
    <w:rsid w:val="001A0D83"/>
    <w:rsid w:val="001A20FC"/>
    <w:rsid w:val="001A3AFA"/>
    <w:rsid w:val="001A5CFE"/>
    <w:rsid w:val="001B00F3"/>
    <w:rsid w:val="001B0364"/>
    <w:rsid w:val="001B05F9"/>
    <w:rsid w:val="001B0C90"/>
    <w:rsid w:val="001B0E6D"/>
    <w:rsid w:val="001B325C"/>
    <w:rsid w:val="001B3B5E"/>
    <w:rsid w:val="001C1D4A"/>
    <w:rsid w:val="001C42DD"/>
    <w:rsid w:val="001C7C60"/>
    <w:rsid w:val="001D1991"/>
    <w:rsid w:val="001D61A1"/>
    <w:rsid w:val="001E0FB5"/>
    <w:rsid w:val="001E1357"/>
    <w:rsid w:val="001E29CB"/>
    <w:rsid w:val="001E2A82"/>
    <w:rsid w:val="001E7DF4"/>
    <w:rsid w:val="001F0974"/>
    <w:rsid w:val="001F3911"/>
    <w:rsid w:val="001F3D06"/>
    <w:rsid w:val="001F5040"/>
    <w:rsid w:val="0020119C"/>
    <w:rsid w:val="00203362"/>
    <w:rsid w:val="00203DB9"/>
    <w:rsid w:val="00205F62"/>
    <w:rsid w:val="00207DB6"/>
    <w:rsid w:val="00210D8E"/>
    <w:rsid w:val="002121A4"/>
    <w:rsid w:val="00215A44"/>
    <w:rsid w:val="002172DD"/>
    <w:rsid w:val="00220728"/>
    <w:rsid w:val="002228B6"/>
    <w:rsid w:val="002231DC"/>
    <w:rsid w:val="0022436B"/>
    <w:rsid w:val="00227159"/>
    <w:rsid w:val="002315B5"/>
    <w:rsid w:val="00232B05"/>
    <w:rsid w:val="00240494"/>
    <w:rsid w:val="00243107"/>
    <w:rsid w:val="00247C37"/>
    <w:rsid w:val="00250B51"/>
    <w:rsid w:val="00253748"/>
    <w:rsid w:val="00255F72"/>
    <w:rsid w:val="002571B1"/>
    <w:rsid w:val="00257ABE"/>
    <w:rsid w:val="0026087A"/>
    <w:rsid w:val="00260C4A"/>
    <w:rsid w:val="002645DC"/>
    <w:rsid w:val="0026666F"/>
    <w:rsid w:val="0026709B"/>
    <w:rsid w:val="00267256"/>
    <w:rsid w:val="00271915"/>
    <w:rsid w:val="0027318D"/>
    <w:rsid w:val="00276705"/>
    <w:rsid w:val="00276ED0"/>
    <w:rsid w:val="002806CF"/>
    <w:rsid w:val="00280CBD"/>
    <w:rsid w:val="00282C41"/>
    <w:rsid w:val="00285B75"/>
    <w:rsid w:val="0028795D"/>
    <w:rsid w:val="00291F73"/>
    <w:rsid w:val="00294402"/>
    <w:rsid w:val="00295852"/>
    <w:rsid w:val="002A0832"/>
    <w:rsid w:val="002A14F4"/>
    <w:rsid w:val="002A4481"/>
    <w:rsid w:val="002A53C0"/>
    <w:rsid w:val="002A688E"/>
    <w:rsid w:val="002A6AC8"/>
    <w:rsid w:val="002A7EF8"/>
    <w:rsid w:val="002B07FC"/>
    <w:rsid w:val="002B2862"/>
    <w:rsid w:val="002B3587"/>
    <w:rsid w:val="002B3964"/>
    <w:rsid w:val="002B6C1C"/>
    <w:rsid w:val="002C0633"/>
    <w:rsid w:val="002C161E"/>
    <w:rsid w:val="002C2A6F"/>
    <w:rsid w:val="002C46C4"/>
    <w:rsid w:val="002C585D"/>
    <w:rsid w:val="002C5D1B"/>
    <w:rsid w:val="002D22E6"/>
    <w:rsid w:val="002D35BD"/>
    <w:rsid w:val="002E0B33"/>
    <w:rsid w:val="002E15EB"/>
    <w:rsid w:val="002E4860"/>
    <w:rsid w:val="002E52C3"/>
    <w:rsid w:val="002E5AA4"/>
    <w:rsid w:val="002E6FA1"/>
    <w:rsid w:val="002F2945"/>
    <w:rsid w:val="003010A6"/>
    <w:rsid w:val="00301FAF"/>
    <w:rsid w:val="0030527B"/>
    <w:rsid w:val="003060EE"/>
    <w:rsid w:val="003063E4"/>
    <w:rsid w:val="003106CC"/>
    <w:rsid w:val="00312725"/>
    <w:rsid w:val="003141D8"/>
    <w:rsid w:val="00314650"/>
    <w:rsid w:val="003146AB"/>
    <w:rsid w:val="00315936"/>
    <w:rsid w:val="00322062"/>
    <w:rsid w:val="00322D36"/>
    <w:rsid w:val="00327E90"/>
    <w:rsid w:val="00330B1F"/>
    <w:rsid w:val="00331098"/>
    <w:rsid w:val="003323FE"/>
    <w:rsid w:val="00333862"/>
    <w:rsid w:val="00334C57"/>
    <w:rsid w:val="0033550C"/>
    <w:rsid w:val="00335B07"/>
    <w:rsid w:val="00337538"/>
    <w:rsid w:val="00337911"/>
    <w:rsid w:val="003406D2"/>
    <w:rsid w:val="00345996"/>
    <w:rsid w:val="00345EF6"/>
    <w:rsid w:val="00346627"/>
    <w:rsid w:val="00346AC7"/>
    <w:rsid w:val="00353AFC"/>
    <w:rsid w:val="00355F1A"/>
    <w:rsid w:val="00357052"/>
    <w:rsid w:val="0035725A"/>
    <w:rsid w:val="00357B7E"/>
    <w:rsid w:val="0036307C"/>
    <w:rsid w:val="00364B45"/>
    <w:rsid w:val="00365C56"/>
    <w:rsid w:val="00367AA4"/>
    <w:rsid w:val="003709F4"/>
    <w:rsid w:val="00370F06"/>
    <w:rsid w:val="003733AA"/>
    <w:rsid w:val="00374131"/>
    <w:rsid w:val="0038209D"/>
    <w:rsid w:val="003859D7"/>
    <w:rsid w:val="003859F6"/>
    <w:rsid w:val="00387152"/>
    <w:rsid w:val="00391764"/>
    <w:rsid w:val="003920A0"/>
    <w:rsid w:val="00395220"/>
    <w:rsid w:val="00396159"/>
    <w:rsid w:val="0039625D"/>
    <w:rsid w:val="003A0B8A"/>
    <w:rsid w:val="003A176B"/>
    <w:rsid w:val="003A293A"/>
    <w:rsid w:val="003A3F92"/>
    <w:rsid w:val="003A5266"/>
    <w:rsid w:val="003A529B"/>
    <w:rsid w:val="003A5C7A"/>
    <w:rsid w:val="003B0132"/>
    <w:rsid w:val="003B07B2"/>
    <w:rsid w:val="003B51CE"/>
    <w:rsid w:val="003C0C13"/>
    <w:rsid w:val="003C1AE7"/>
    <w:rsid w:val="003D0479"/>
    <w:rsid w:val="003D31B4"/>
    <w:rsid w:val="003E1B98"/>
    <w:rsid w:val="003E241B"/>
    <w:rsid w:val="003E310E"/>
    <w:rsid w:val="003E46AD"/>
    <w:rsid w:val="003E587B"/>
    <w:rsid w:val="003E62F9"/>
    <w:rsid w:val="003E6B91"/>
    <w:rsid w:val="003F2A76"/>
    <w:rsid w:val="003F2D0E"/>
    <w:rsid w:val="003F4610"/>
    <w:rsid w:val="00400E84"/>
    <w:rsid w:val="00404569"/>
    <w:rsid w:val="004057A9"/>
    <w:rsid w:val="0040607D"/>
    <w:rsid w:val="00407B67"/>
    <w:rsid w:val="004108D6"/>
    <w:rsid w:val="00411187"/>
    <w:rsid w:val="00411584"/>
    <w:rsid w:val="004140F0"/>
    <w:rsid w:val="0041599A"/>
    <w:rsid w:val="004173AA"/>
    <w:rsid w:val="00421F1B"/>
    <w:rsid w:val="00422101"/>
    <w:rsid w:val="0042261C"/>
    <w:rsid w:val="00422B45"/>
    <w:rsid w:val="0042424E"/>
    <w:rsid w:val="0043661F"/>
    <w:rsid w:val="004370E3"/>
    <w:rsid w:val="004409C6"/>
    <w:rsid w:val="004416D1"/>
    <w:rsid w:val="004418CF"/>
    <w:rsid w:val="00442A76"/>
    <w:rsid w:val="00446849"/>
    <w:rsid w:val="004472F7"/>
    <w:rsid w:val="00451184"/>
    <w:rsid w:val="00451277"/>
    <w:rsid w:val="00454B83"/>
    <w:rsid w:val="00455A76"/>
    <w:rsid w:val="00456D32"/>
    <w:rsid w:val="004572FE"/>
    <w:rsid w:val="00460FEA"/>
    <w:rsid w:val="00461EE9"/>
    <w:rsid w:val="00462486"/>
    <w:rsid w:val="00467057"/>
    <w:rsid w:val="00476646"/>
    <w:rsid w:val="0048022C"/>
    <w:rsid w:val="004821CB"/>
    <w:rsid w:val="004843C2"/>
    <w:rsid w:val="00484E95"/>
    <w:rsid w:val="00485425"/>
    <w:rsid w:val="00485BEE"/>
    <w:rsid w:val="00486D68"/>
    <w:rsid w:val="004913B4"/>
    <w:rsid w:val="00493944"/>
    <w:rsid w:val="00493C12"/>
    <w:rsid w:val="00494AD2"/>
    <w:rsid w:val="00495B2A"/>
    <w:rsid w:val="00496494"/>
    <w:rsid w:val="00497B37"/>
    <w:rsid w:val="004A3F06"/>
    <w:rsid w:val="004A6F67"/>
    <w:rsid w:val="004A6FF1"/>
    <w:rsid w:val="004A7DF3"/>
    <w:rsid w:val="004B7034"/>
    <w:rsid w:val="004C0213"/>
    <w:rsid w:val="004C2BDA"/>
    <w:rsid w:val="004C47DD"/>
    <w:rsid w:val="004C5111"/>
    <w:rsid w:val="004C5418"/>
    <w:rsid w:val="004C6FE2"/>
    <w:rsid w:val="004C7A22"/>
    <w:rsid w:val="004D0B8C"/>
    <w:rsid w:val="004D23E9"/>
    <w:rsid w:val="004D51CE"/>
    <w:rsid w:val="004E1981"/>
    <w:rsid w:val="004E4158"/>
    <w:rsid w:val="004E5D14"/>
    <w:rsid w:val="004E6FEA"/>
    <w:rsid w:val="004F4C96"/>
    <w:rsid w:val="004F51B7"/>
    <w:rsid w:val="0050045D"/>
    <w:rsid w:val="00500E09"/>
    <w:rsid w:val="005033CF"/>
    <w:rsid w:val="005055CB"/>
    <w:rsid w:val="0051171E"/>
    <w:rsid w:val="00511C4C"/>
    <w:rsid w:val="005203C9"/>
    <w:rsid w:val="005210F2"/>
    <w:rsid w:val="005224AA"/>
    <w:rsid w:val="00522545"/>
    <w:rsid w:val="0052352F"/>
    <w:rsid w:val="005243FA"/>
    <w:rsid w:val="00524861"/>
    <w:rsid w:val="00525714"/>
    <w:rsid w:val="00526DD3"/>
    <w:rsid w:val="005303C3"/>
    <w:rsid w:val="00534CD8"/>
    <w:rsid w:val="00536F55"/>
    <w:rsid w:val="005455A8"/>
    <w:rsid w:val="00545C23"/>
    <w:rsid w:val="00546E1B"/>
    <w:rsid w:val="0055005A"/>
    <w:rsid w:val="00550F8A"/>
    <w:rsid w:val="0055289C"/>
    <w:rsid w:val="005547AB"/>
    <w:rsid w:val="00557113"/>
    <w:rsid w:val="00557CFE"/>
    <w:rsid w:val="00562799"/>
    <w:rsid w:val="00564D53"/>
    <w:rsid w:val="005660A6"/>
    <w:rsid w:val="0057133C"/>
    <w:rsid w:val="00571B4C"/>
    <w:rsid w:val="005723BF"/>
    <w:rsid w:val="00590EF3"/>
    <w:rsid w:val="00592C1B"/>
    <w:rsid w:val="005A2728"/>
    <w:rsid w:val="005B00E8"/>
    <w:rsid w:val="005B0ADF"/>
    <w:rsid w:val="005B4422"/>
    <w:rsid w:val="005B5394"/>
    <w:rsid w:val="005C1B96"/>
    <w:rsid w:val="005C3F3A"/>
    <w:rsid w:val="005D3627"/>
    <w:rsid w:val="005D50A3"/>
    <w:rsid w:val="005D6DD3"/>
    <w:rsid w:val="005E0968"/>
    <w:rsid w:val="005E110D"/>
    <w:rsid w:val="005E6FA9"/>
    <w:rsid w:val="005E7427"/>
    <w:rsid w:val="005E7E3B"/>
    <w:rsid w:val="005F098D"/>
    <w:rsid w:val="005F114D"/>
    <w:rsid w:val="005F1191"/>
    <w:rsid w:val="005F49A4"/>
    <w:rsid w:val="005F68F3"/>
    <w:rsid w:val="005F7E32"/>
    <w:rsid w:val="00600B72"/>
    <w:rsid w:val="00607715"/>
    <w:rsid w:val="0061165A"/>
    <w:rsid w:val="006126BE"/>
    <w:rsid w:val="00613F1F"/>
    <w:rsid w:val="006204B8"/>
    <w:rsid w:val="00622BA9"/>
    <w:rsid w:val="00624497"/>
    <w:rsid w:val="006304A4"/>
    <w:rsid w:val="00630A9F"/>
    <w:rsid w:val="00630CD1"/>
    <w:rsid w:val="0063352C"/>
    <w:rsid w:val="00634C2C"/>
    <w:rsid w:val="00635459"/>
    <w:rsid w:val="00642192"/>
    <w:rsid w:val="006443AF"/>
    <w:rsid w:val="006465B3"/>
    <w:rsid w:val="006475B7"/>
    <w:rsid w:val="00650EBF"/>
    <w:rsid w:val="00652430"/>
    <w:rsid w:val="00660428"/>
    <w:rsid w:val="0066155A"/>
    <w:rsid w:val="00662328"/>
    <w:rsid w:val="00665FFA"/>
    <w:rsid w:val="00666BDE"/>
    <w:rsid w:val="00667BE0"/>
    <w:rsid w:val="00670A85"/>
    <w:rsid w:val="00675EF7"/>
    <w:rsid w:val="00677E4E"/>
    <w:rsid w:val="00681715"/>
    <w:rsid w:val="006823C6"/>
    <w:rsid w:val="00682C40"/>
    <w:rsid w:val="00682E85"/>
    <w:rsid w:val="00684B82"/>
    <w:rsid w:val="00686E8F"/>
    <w:rsid w:val="00690354"/>
    <w:rsid w:val="0069161B"/>
    <w:rsid w:val="00695EDF"/>
    <w:rsid w:val="006A1546"/>
    <w:rsid w:val="006A27FE"/>
    <w:rsid w:val="006A3838"/>
    <w:rsid w:val="006A426E"/>
    <w:rsid w:val="006B131C"/>
    <w:rsid w:val="006B1740"/>
    <w:rsid w:val="006B2A02"/>
    <w:rsid w:val="006B3319"/>
    <w:rsid w:val="006B3DB9"/>
    <w:rsid w:val="006B49EB"/>
    <w:rsid w:val="006B4DCE"/>
    <w:rsid w:val="006C0959"/>
    <w:rsid w:val="006C53AD"/>
    <w:rsid w:val="006D18AC"/>
    <w:rsid w:val="006D4DA7"/>
    <w:rsid w:val="006E2AE9"/>
    <w:rsid w:val="006F2614"/>
    <w:rsid w:val="006F2D98"/>
    <w:rsid w:val="006F6351"/>
    <w:rsid w:val="007005D8"/>
    <w:rsid w:val="0070170D"/>
    <w:rsid w:val="0070176B"/>
    <w:rsid w:val="00705FAF"/>
    <w:rsid w:val="0070605B"/>
    <w:rsid w:val="00706FA1"/>
    <w:rsid w:val="007119A4"/>
    <w:rsid w:val="00713903"/>
    <w:rsid w:val="00716963"/>
    <w:rsid w:val="00730FCB"/>
    <w:rsid w:val="007319D5"/>
    <w:rsid w:val="00731CD4"/>
    <w:rsid w:val="00735B52"/>
    <w:rsid w:val="00736447"/>
    <w:rsid w:val="007409FE"/>
    <w:rsid w:val="00740A93"/>
    <w:rsid w:val="007439A8"/>
    <w:rsid w:val="00745506"/>
    <w:rsid w:val="00745B4A"/>
    <w:rsid w:val="0074647F"/>
    <w:rsid w:val="0074656C"/>
    <w:rsid w:val="00750307"/>
    <w:rsid w:val="00750C26"/>
    <w:rsid w:val="007554A5"/>
    <w:rsid w:val="00755B5D"/>
    <w:rsid w:val="00761224"/>
    <w:rsid w:val="00761688"/>
    <w:rsid w:val="007619A0"/>
    <w:rsid w:val="00763F4A"/>
    <w:rsid w:val="007740C9"/>
    <w:rsid w:val="00776C5A"/>
    <w:rsid w:val="007807D5"/>
    <w:rsid w:val="00782950"/>
    <w:rsid w:val="00785037"/>
    <w:rsid w:val="00787448"/>
    <w:rsid w:val="00792433"/>
    <w:rsid w:val="00792C32"/>
    <w:rsid w:val="0079771A"/>
    <w:rsid w:val="007A0C7B"/>
    <w:rsid w:val="007A26AF"/>
    <w:rsid w:val="007A26F0"/>
    <w:rsid w:val="007A555F"/>
    <w:rsid w:val="007A6AE4"/>
    <w:rsid w:val="007A7EF5"/>
    <w:rsid w:val="007B0D9E"/>
    <w:rsid w:val="007B32CE"/>
    <w:rsid w:val="007B33CC"/>
    <w:rsid w:val="007B6C61"/>
    <w:rsid w:val="007B7611"/>
    <w:rsid w:val="007C4472"/>
    <w:rsid w:val="007C555F"/>
    <w:rsid w:val="007D12FF"/>
    <w:rsid w:val="007D7FB4"/>
    <w:rsid w:val="007E0390"/>
    <w:rsid w:val="007E31FD"/>
    <w:rsid w:val="007E3844"/>
    <w:rsid w:val="007E4F02"/>
    <w:rsid w:val="007E6B47"/>
    <w:rsid w:val="007F35ED"/>
    <w:rsid w:val="007F53F1"/>
    <w:rsid w:val="007F5892"/>
    <w:rsid w:val="00801B56"/>
    <w:rsid w:val="008029D0"/>
    <w:rsid w:val="00802F45"/>
    <w:rsid w:val="0080553C"/>
    <w:rsid w:val="00811559"/>
    <w:rsid w:val="008123EA"/>
    <w:rsid w:val="008129D6"/>
    <w:rsid w:val="00817C48"/>
    <w:rsid w:val="00822040"/>
    <w:rsid w:val="00822195"/>
    <w:rsid w:val="00822BEF"/>
    <w:rsid w:val="0082477B"/>
    <w:rsid w:val="00835F3D"/>
    <w:rsid w:val="00837FD6"/>
    <w:rsid w:val="0084020C"/>
    <w:rsid w:val="008454DD"/>
    <w:rsid w:val="00846501"/>
    <w:rsid w:val="008469A9"/>
    <w:rsid w:val="00847BDD"/>
    <w:rsid w:val="0085142C"/>
    <w:rsid w:val="00852028"/>
    <w:rsid w:val="00852DD6"/>
    <w:rsid w:val="00853110"/>
    <w:rsid w:val="0085437C"/>
    <w:rsid w:val="008603B3"/>
    <w:rsid w:val="00860FEA"/>
    <w:rsid w:val="0086192A"/>
    <w:rsid w:val="00862D15"/>
    <w:rsid w:val="008641F4"/>
    <w:rsid w:val="008648C0"/>
    <w:rsid w:val="00865BD2"/>
    <w:rsid w:val="008669E5"/>
    <w:rsid w:val="008704E4"/>
    <w:rsid w:val="00872DE2"/>
    <w:rsid w:val="008774E9"/>
    <w:rsid w:val="00882779"/>
    <w:rsid w:val="0088463C"/>
    <w:rsid w:val="00884CAE"/>
    <w:rsid w:val="0088682C"/>
    <w:rsid w:val="0088768F"/>
    <w:rsid w:val="008930B6"/>
    <w:rsid w:val="008A009B"/>
    <w:rsid w:val="008A2DAB"/>
    <w:rsid w:val="008A6F25"/>
    <w:rsid w:val="008A7D54"/>
    <w:rsid w:val="008B0C14"/>
    <w:rsid w:val="008D0610"/>
    <w:rsid w:val="008D24C2"/>
    <w:rsid w:val="008E6C73"/>
    <w:rsid w:val="008F17F0"/>
    <w:rsid w:val="008F221E"/>
    <w:rsid w:val="008F3CD3"/>
    <w:rsid w:val="008F6E8D"/>
    <w:rsid w:val="00905189"/>
    <w:rsid w:val="00906EEA"/>
    <w:rsid w:val="00913E10"/>
    <w:rsid w:val="00924FAB"/>
    <w:rsid w:val="00927B65"/>
    <w:rsid w:val="0093239A"/>
    <w:rsid w:val="009335C2"/>
    <w:rsid w:val="009418A9"/>
    <w:rsid w:val="009471C4"/>
    <w:rsid w:val="00953997"/>
    <w:rsid w:val="0095423C"/>
    <w:rsid w:val="009546FC"/>
    <w:rsid w:val="00954E0A"/>
    <w:rsid w:val="00955258"/>
    <w:rsid w:val="009579B6"/>
    <w:rsid w:val="009617AA"/>
    <w:rsid w:val="009708A5"/>
    <w:rsid w:val="0097135D"/>
    <w:rsid w:val="00971851"/>
    <w:rsid w:val="00983D53"/>
    <w:rsid w:val="00986611"/>
    <w:rsid w:val="009879C3"/>
    <w:rsid w:val="00987FE6"/>
    <w:rsid w:val="009901E7"/>
    <w:rsid w:val="009923F6"/>
    <w:rsid w:val="00994D06"/>
    <w:rsid w:val="009957E9"/>
    <w:rsid w:val="00995E20"/>
    <w:rsid w:val="009A0746"/>
    <w:rsid w:val="009A187B"/>
    <w:rsid w:val="009A4A87"/>
    <w:rsid w:val="009A6669"/>
    <w:rsid w:val="009A7642"/>
    <w:rsid w:val="009A7FC1"/>
    <w:rsid w:val="009B0B44"/>
    <w:rsid w:val="009B6D08"/>
    <w:rsid w:val="009B7683"/>
    <w:rsid w:val="009C7198"/>
    <w:rsid w:val="009C776C"/>
    <w:rsid w:val="009C7FCF"/>
    <w:rsid w:val="009D284B"/>
    <w:rsid w:val="009D3FB9"/>
    <w:rsid w:val="009D48A4"/>
    <w:rsid w:val="009D76CF"/>
    <w:rsid w:val="009E0E4C"/>
    <w:rsid w:val="009E1B47"/>
    <w:rsid w:val="009E77EC"/>
    <w:rsid w:val="009F03EB"/>
    <w:rsid w:val="009F0FD9"/>
    <w:rsid w:val="009F30BA"/>
    <w:rsid w:val="009F3CBC"/>
    <w:rsid w:val="009F4EDB"/>
    <w:rsid w:val="00A02515"/>
    <w:rsid w:val="00A04750"/>
    <w:rsid w:val="00A0489F"/>
    <w:rsid w:val="00A053A3"/>
    <w:rsid w:val="00A0795E"/>
    <w:rsid w:val="00A115B0"/>
    <w:rsid w:val="00A1765D"/>
    <w:rsid w:val="00A216F8"/>
    <w:rsid w:val="00A2174A"/>
    <w:rsid w:val="00A23B51"/>
    <w:rsid w:val="00A27C3A"/>
    <w:rsid w:val="00A3125E"/>
    <w:rsid w:val="00A36FB8"/>
    <w:rsid w:val="00A4352C"/>
    <w:rsid w:val="00A454B0"/>
    <w:rsid w:val="00A465D3"/>
    <w:rsid w:val="00A50803"/>
    <w:rsid w:val="00A604B0"/>
    <w:rsid w:val="00A61E51"/>
    <w:rsid w:val="00A66F06"/>
    <w:rsid w:val="00A679F1"/>
    <w:rsid w:val="00A70A6F"/>
    <w:rsid w:val="00A77C08"/>
    <w:rsid w:val="00A8066C"/>
    <w:rsid w:val="00A82BE9"/>
    <w:rsid w:val="00A82F2F"/>
    <w:rsid w:val="00A9021D"/>
    <w:rsid w:val="00A9536F"/>
    <w:rsid w:val="00A97B34"/>
    <w:rsid w:val="00AA3107"/>
    <w:rsid w:val="00AA572A"/>
    <w:rsid w:val="00AA6883"/>
    <w:rsid w:val="00AB0B2C"/>
    <w:rsid w:val="00AB22FC"/>
    <w:rsid w:val="00AB712C"/>
    <w:rsid w:val="00AC106A"/>
    <w:rsid w:val="00AC1296"/>
    <w:rsid w:val="00AC17CD"/>
    <w:rsid w:val="00AD0B0F"/>
    <w:rsid w:val="00AD0C85"/>
    <w:rsid w:val="00AD2535"/>
    <w:rsid w:val="00AD49C9"/>
    <w:rsid w:val="00AD5201"/>
    <w:rsid w:val="00AE061A"/>
    <w:rsid w:val="00AE0F31"/>
    <w:rsid w:val="00AE19E9"/>
    <w:rsid w:val="00AE1B37"/>
    <w:rsid w:val="00AE1C8A"/>
    <w:rsid w:val="00AE423A"/>
    <w:rsid w:val="00AE68DB"/>
    <w:rsid w:val="00AE6C6B"/>
    <w:rsid w:val="00AE7BB9"/>
    <w:rsid w:val="00AF0895"/>
    <w:rsid w:val="00AF486A"/>
    <w:rsid w:val="00AF6FCF"/>
    <w:rsid w:val="00AF75CA"/>
    <w:rsid w:val="00B018C7"/>
    <w:rsid w:val="00B0709A"/>
    <w:rsid w:val="00B07FD9"/>
    <w:rsid w:val="00B11280"/>
    <w:rsid w:val="00B125A9"/>
    <w:rsid w:val="00B15C03"/>
    <w:rsid w:val="00B2372A"/>
    <w:rsid w:val="00B312B9"/>
    <w:rsid w:val="00B315FD"/>
    <w:rsid w:val="00B31B49"/>
    <w:rsid w:val="00B36D8C"/>
    <w:rsid w:val="00B37F8E"/>
    <w:rsid w:val="00B40F06"/>
    <w:rsid w:val="00B4127B"/>
    <w:rsid w:val="00B41582"/>
    <w:rsid w:val="00B41B31"/>
    <w:rsid w:val="00B47114"/>
    <w:rsid w:val="00B47D07"/>
    <w:rsid w:val="00B50FAB"/>
    <w:rsid w:val="00B544B6"/>
    <w:rsid w:val="00B5459E"/>
    <w:rsid w:val="00B57BE3"/>
    <w:rsid w:val="00B61C29"/>
    <w:rsid w:val="00B63CA3"/>
    <w:rsid w:val="00B72902"/>
    <w:rsid w:val="00B74DC7"/>
    <w:rsid w:val="00B76B00"/>
    <w:rsid w:val="00B806AC"/>
    <w:rsid w:val="00B82645"/>
    <w:rsid w:val="00B82901"/>
    <w:rsid w:val="00B86C02"/>
    <w:rsid w:val="00B948EA"/>
    <w:rsid w:val="00B9698B"/>
    <w:rsid w:val="00BA0F33"/>
    <w:rsid w:val="00BA72F4"/>
    <w:rsid w:val="00BA767B"/>
    <w:rsid w:val="00BA7D0F"/>
    <w:rsid w:val="00BB2BAD"/>
    <w:rsid w:val="00BB50FB"/>
    <w:rsid w:val="00BC101F"/>
    <w:rsid w:val="00BC331A"/>
    <w:rsid w:val="00BD3162"/>
    <w:rsid w:val="00BD58D2"/>
    <w:rsid w:val="00BD693C"/>
    <w:rsid w:val="00BE06B7"/>
    <w:rsid w:val="00BE36AD"/>
    <w:rsid w:val="00BE388F"/>
    <w:rsid w:val="00BF2663"/>
    <w:rsid w:val="00BF5E96"/>
    <w:rsid w:val="00BF6C4A"/>
    <w:rsid w:val="00C016E3"/>
    <w:rsid w:val="00C061A9"/>
    <w:rsid w:val="00C0759C"/>
    <w:rsid w:val="00C10393"/>
    <w:rsid w:val="00C12344"/>
    <w:rsid w:val="00C12359"/>
    <w:rsid w:val="00C1235B"/>
    <w:rsid w:val="00C12B9E"/>
    <w:rsid w:val="00C12CD8"/>
    <w:rsid w:val="00C1368B"/>
    <w:rsid w:val="00C1791D"/>
    <w:rsid w:val="00C22594"/>
    <w:rsid w:val="00C22FB5"/>
    <w:rsid w:val="00C23816"/>
    <w:rsid w:val="00C2720E"/>
    <w:rsid w:val="00C307BC"/>
    <w:rsid w:val="00C35AF9"/>
    <w:rsid w:val="00C36FE5"/>
    <w:rsid w:val="00C45D9A"/>
    <w:rsid w:val="00C514C5"/>
    <w:rsid w:val="00C51CEA"/>
    <w:rsid w:val="00C51CFF"/>
    <w:rsid w:val="00C52809"/>
    <w:rsid w:val="00C52A37"/>
    <w:rsid w:val="00C54DDC"/>
    <w:rsid w:val="00C55642"/>
    <w:rsid w:val="00C5622E"/>
    <w:rsid w:val="00C574C9"/>
    <w:rsid w:val="00C57A32"/>
    <w:rsid w:val="00C57BD8"/>
    <w:rsid w:val="00C6511F"/>
    <w:rsid w:val="00C662E2"/>
    <w:rsid w:val="00C67326"/>
    <w:rsid w:val="00C70241"/>
    <w:rsid w:val="00C753CE"/>
    <w:rsid w:val="00C776FB"/>
    <w:rsid w:val="00C8132E"/>
    <w:rsid w:val="00C81C30"/>
    <w:rsid w:val="00C83014"/>
    <w:rsid w:val="00C9104A"/>
    <w:rsid w:val="00C92C3F"/>
    <w:rsid w:val="00C92DAE"/>
    <w:rsid w:val="00C97FC1"/>
    <w:rsid w:val="00CA17CA"/>
    <w:rsid w:val="00CA41B6"/>
    <w:rsid w:val="00CA4FA7"/>
    <w:rsid w:val="00CB21EE"/>
    <w:rsid w:val="00CB30D5"/>
    <w:rsid w:val="00CC6072"/>
    <w:rsid w:val="00CC62A9"/>
    <w:rsid w:val="00CD54FF"/>
    <w:rsid w:val="00CD5FA9"/>
    <w:rsid w:val="00CE2F26"/>
    <w:rsid w:val="00CE36F6"/>
    <w:rsid w:val="00CE5550"/>
    <w:rsid w:val="00CE66ED"/>
    <w:rsid w:val="00CE6A7A"/>
    <w:rsid w:val="00CF0151"/>
    <w:rsid w:val="00CF1569"/>
    <w:rsid w:val="00CF1CF4"/>
    <w:rsid w:val="00CF6607"/>
    <w:rsid w:val="00D00518"/>
    <w:rsid w:val="00D009E4"/>
    <w:rsid w:val="00D031CF"/>
    <w:rsid w:val="00D13EA0"/>
    <w:rsid w:val="00D142B1"/>
    <w:rsid w:val="00D20C9A"/>
    <w:rsid w:val="00D23951"/>
    <w:rsid w:val="00D23A10"/>
    <w:rsid w:val="00D3043F"/>
    <w:rsid w:val="00D31DAF"/>
    <w:rsid w:val="00D3461B"/>
    <w:rsid w:val="00D350FF"/>
    <w:rsid w:val="00D368EE"/>
    <w:rsid w:val="00D37DC1"/>
    <w:rsid w:val="00D414DF"/>
    <w:rsid w:val="00D43C26"/>
    <w:rsid w:val="00D45EC6"/>
    <w:rsid w:val="00D50420"/>
    <w:rsid w:val="00D516A6"/>
    <w:rsid w:val="00D51870"/>
    <w:rsid w:val="00D540B2"/>
    <w:rsid w:val="00D54E0A"/>
    <w:rsid w:val="00D5545E"/>
    <w:rsid w:val="00D55D19"/>
    <w:rsid w:val="00D575D6"/>
    <w:rsid w:val="00D60715"/>
    <w:rsid w:val="00D6350D"/>
    <w:rsid w:val="00D652D5"/>
    <w:rsid w:val="00D65343"/>
    <w:rsid w:val="00D66EC4"/>
    <w:rsid w:val="00D66FE0"/>
    <w:rsid w:val="00D703C2"/>
    <w:rsid w:val="00D76468"/>
    <w:rsid w:val="00D76F9F"/>
    <w:rsid w:val="00D77A61"/>
    <w:rsid w:val="00D80FC1"/>
    <w:rsid w:val="00D841D6"/>
    <w:rsid w:val="00D84F18"/>
    <w:rsid w:val="00D87B0A"/>
    <w:rsid w:val="00D92921"/>
    <w:rsid w:val="00D93DC4"/>
    <w:rsid w:val="00D9743D"/>
    <w:rsid w:val="00D97E66"/>
    <w:rsid w:val="00DA0441"/>
    <w:rsid w:val="00DA1108"/>
    <w:rsid w:val="00DA15EA"/>
    <w:rsid w:val="00DA60EA"/>
    <w:rsid w:val="00DB0FE0"/>
    <w:rsid w:val="00DB24BC"/>
    <w:rsid w:val="00DB37FE"/>
    <w:rsid w:val="00DB51C0"/>
    <w:rsid w:val="00DB76A8"/>
    <w:rsid w:val="00DC0A62"/>
    <w:rsid w:val="00DC2BFB"/>
    <w:rsid w:val="00DC4F7C"/>
    <w:rsid w:val="00DC57D9"/>
    <w:rsid w:val="00DD4140"/>
    <w:rsid w:val="00DD464E"/>
    <w:rsid w:val="00DE409C"/>
    <w:rsid w:val="00DE5DF2"/>
    <w:rsid w:val="00DE743D"/>
    <w:rsid w:val="00DF2649"/>
    <w:rsid w:val="00DF7284"/>
    <w:rsid w:val="00DF7379"/>
    <w:rsid w:val="00DF7E81"/>
    <w:rsid w:val="00E0021F"/>
    <w:rsid w:val="00E00A1D"/>
    <w:rsid w:val="00E0525C"/>
    <w:rsid w:val="00E05CDE"/>
    <w:rsid w:val="00E12C7E"/>
    <w:rsid w:val="00E1303D"/>
    <w:rsid w:val="00E14AE2"/>
    <w:rsid w:val="00E23A3E"/>
    <w:rsid w:val="00E24A9F"/>
    <w:rsid w:val="00E257E4"/>
    <w:rsid w:val="00E25C2E"/>
    <w:rsid w:val="00E34EB2"/>
    <w:rsid w:val="00E3780B"/>
    <w:rsid w:val="00E41621"/>
    <w:rsid w:val="00E51D5D"/>
    <w:rsid w:val="00E52AD5"/>
    <w:rsid w:val="00E53E41"/>
    <w:rsid w:val="00E53FC9"/>
    <w:rsid w:val="00E563C3"/>
    <w:rsid w:val="00E57C9A"/>
    <w:rsid w:val="00E60254"/>
    <w:rsid w:val="00E61ABE"/>
    <w:rsid w:val="00E64B3A"/>
    <w:rsid w:val="00E655D0"/>
    <w:rsid w:val="00E67796"/>
    <w:rsid w:val="00E70FE1"/>
    <w:rsid w:val="00E72216"/>
    <w:rsid w:val="00E727E3"/>
    <w:rsid w:val="00E72FBC"/>
    <w:rsid w:val="00E7416A"/>
    <w:rsid w:val="00E74398"/>
    <w:rsid w:val="00E77312"/>
    <w:rsid w:val="00E80496"/>
    <w:rsid w:val="00E87DD5"/>
    <w:rsid w:val="00E93C75"/>
    <w:rsid w:val="00E93DA7"/>
    <w:rsid w:val="00E945EC"/>
    <w:rsid w:val="00E95278"/>
    <w:rsid w:val="00E9679B"/>
    <w:rsid w:val="00E9786A"/>
    <w:rsid w:val="00EA3C39"/>
    <w:rsid w:val="00EB1826"/>
    <w:rsid w:val="00EB1CFF"/>
    <w:rsid w:val="00EB6763"/>
    <w:rsid w:val="00EB7095"/>
    <w:rsid w:val="00EB7AC1"/>
    <w:rsid w:val="00EB7B09"/>
    <w:rsid w:val="00EC02B3"/>
    <w:rsid w:val="00EC1250"/>
    <w:rsid w:val="00EC312F"/>
    <w:rsid w:val="00EC3CB0"/>
    <w:rsid w:val="00EC4CF0"/>
    <w:rsid w:val="00EC7C34"/>
    <w:rsid w:val="00ED0761"/>
    <w:rsid w:val="00ED2664"/>
    <w:rsid w:val="00ED2CA3"/>
    <w:rsid w:val="00ED3448"/>
    <w:rsid w:val="00EE016D"/>
    <w:rsid w:val="00EE059E"/>
    <w:rsid w:val="00EE1067"/>
    <w:rsid w:val="00EE3CA4"/>
    <w:rsid w:val="00EE7A2F"/>
    <w:rsid w:val="00EF4060"/>
    <w:rsid w:val="00EF5794"/>
    <w:rsid w:val="00F00214"/>
    <w:rsid w:val="00F060AA"/>
    <w:rsid w:val="00F064FD"/>
    <w:rsid w:val="00F126AD"/>
    <w:rsid w:val="00F14BA3"/>
    <w:rsid w:val="00F1793E"/>
    <w:rsid w:val="00F20C8C"/>
    <w:rsid w:val="00F25138"/>
    <w:rsid w:val="00F27CAF"/>
    <w:rsid w:val="00F31082"/>
    <w:rsid w:val="00F32D9E"/>
    <w:rsid w:val="00F35BE0"/>
    <w:rsid w:val="00F37A65"/>
    <w:rsid w:val="00F43BC6"/>
    <w:rsid w:val="00F44842"/>
    <w:rsid w:val="00F45211"/>
    <w:rsid w:val="00F463DA"/>
    <w:rsid w:val="00F468BE"/>
    <w:rsid w:val="00F47D93"/>
    <w:rsid w:val="00F5132B"/>
    <w:rsid w:val="00F51D27"/>
    <w:rsid w:val="00F51D98"/>
    <w:rsid w:val="00F52259"/>
    <w:rsid w:val="00F52F6A"/>
    <w:rsid w:val="00F62297"/>
    <w:rsid w:val="00F750BE"/>
    <w:rsid w:val="00F757F2"/>
    <w:rsid w:val="00F81796"/>
    <w:rsid w:val="00F82358"/>
    <w:rsid w:val="00F82617"/>
    <w:rsid w:val="00F847F2"/>
    <w:rsid w:val="00F84BAE"/>
    <w:rsid w:val="00F87DE1"/>
    <w:rsid w:val="00F904CD"/>
    <w:rsid w:val="00F924A1"/>
    <w:rsid w:val="00F9304E"/>
    <w:rsid w:val="00F9615F"/>
    <w:rsid w:val="00F96262"/>
    <w:rsid w:val="00F97AB1"/>
    <w:rsid w:val="00FA3D7D"/>
    <w:rsid w:val="00FA605F"/>
    <w:rsid w:val="00FA682E"/>
    <w:rsid w:val="00FA69A9"/>
    <w:rsid w:val="00FA7592"/>
    <w:rsid w:val="00FB0D81"/>
    <w:rsid w:val="00FB118F"/>
    <w:rsid w:val="00FB4F54"/>
    <w:rsid w:val="00FC1379"/>
    <w:rsid w:val="00FC27DB"/>
    <w:rsid w:val="00FC3022"/>
    <w:rsid w:val="00FC48C3"/>
    <w:rsid w:val="00FC4CD0"/>
    <w:rsid w:val="00FC5EFE"/>
    <w:rsid w:val="00FC6F01"/>
    <w:rsid w:val="00FD262B"/>
    <w:rsid w:val="00FE6D2D"/>
    <w:rsid w:val="00FE715F"/>
    <w:rsid w:val="00FF04BC"/>
    <w:rsid w:val="00FF1467"/>
    <w:rsid w:val="00FF20B7"/>
    <w:rsid w:val="00FF26E1"/>
    <w:rsid w:val="00FF418A"/>
    <w:rsid w:val="00FF433F"/>
    <w:rsid w:val="00FF51C7"/>
    <w:rsid w:val="00FF5805"/>
    <w:rsid w:val="00FF5C55"/>
    <w:rsid w:val="00FF6D48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F8B9982B-5BE9-495A-8EDE-45A5462A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2B3"/>
    <w:pPr>
      <w:adjustRightInd w:val="0"/>
      <w:snapToGrid w:val="0"/>
      <w:spacing w:line="270" w:lineRule="atLeast"/>
    </w:pPr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autoRedefine/>
    <w:qFormat/>
    <w:rsid w:val="00485425"/>
    <w:pPr>
      <w:keepNext/>
      <w:keepLines/>
      <w:numPr>
        <w:numId w:val="11"/>
      </w:numPr>
      <w:outlineLvl w:val="0"/>
    </w:pPr>
    <w:rPr>
      <w:rFonts w:cs="Arial"/>
      <w:b/>
      <w:bCs/>
      <w:snapToGrid w:val="0"/>
      <w:sz w:val="27"/>
      <w:szCs w:val="32"/>
    </w:rPr>
  </w:style>
  <w:style w:type="paragraph" w:styleId="berschrift2">
    <w:name w:val="heading 2"/>
    <w:basedOn w:val="Standard"/>
    <w:next w:val="Standard"/>
    <w:qFormat/>
    <w:rsid w:val="00485425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 w:val="27"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C04C6"/>
    <w:pPr>
      <w:keepNext/>
      <w:keepLines/>
      <w:numPr>
        <w:ilvl w:val="3"/>
        <w:numId w:val="11"/>
      </w:numPr>
      <w:ind w:left="851" w:hanging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D24C2"/>
    <w:pPr>
      <w:keepNext/>
      <w:keepLines/>
      <w:numPr>
        <w:ilvl w:val="4"/>
        <w:numId w:val="11"/>
      </w:numPr>
      <w:ind w:left="1077" w:hanging="1077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02B3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9D48A4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0946E7"/>
    <w:pPr>
      <w:tabs>
        <w:tab w:val="right" w:pos="9344"/>
      </w:tabs>
      <w:spacing w:before="270"/>
      <w:ind w:left="567" w:hanging="567"/>
    </w:pPr>
    <w:rPr>
      <w:b/>
      <w:sz w:val="27"/>
    </w:rPr>
  </w:style>
  <w:style w:type="paragraph" w:styleId="Verzeichnis2">
    <w:name w:val="toc 2"/>
    <w:basedOn w:val="Standard"/>
    <w:next w:val="Standard"/>
    <w:autoRedefine/>
    <w:uiPriority w:val="39"/>
    <w:rsid w:val="009F0FD9"/>
    <w:pPr>
      <w:spacing w:before="27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rsid w:val="00E64B3A"/>
    <w:pPr>
      <w:ind w:left="1134" w:hanging="567"/>
    </w:pPr>
  </w:style>
  <w:style w:type="character" w:styleId="Hyperlink">
    <w:name w:val="Hyperlink"/>
    <w:basedOn w:val="Absatz-Standardschriftart"/>
    <w:uiPriority w:val="99"/>
    <w:rsid w:val="000933B5"/>
    <w:rPr>
      <w:dstrike w:val="0"/>
      <w:color w:val="3165CE"/>
      <w:u w:val="single" w:color="3165C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Informationen"/>
    <w:rsid w:val="005243FA"/>
    <w:rPr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8D24C2"/>
    <w:pPr>
      <w:ind w:left="1985" w:hanging="851"/>
    </w:pPr>
  </w:style>
  <w:style w:type="paragraph" w:styleId="Verzeichnis5">
    <w:name w:val="toc 5"/>
    <w:basedOn w:val="Standard"/>
    <w:next w:val="Standard"/>
    <w:autoRedefine/>
    <w:uiPriority w:val="39"/>
    <w:rsid w:val="008D24C2"/>
    <w:pPr>
      <w:ind w:left="2211" w:hanging="1077"/>
    </w:pPr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Betreff"/>
    <w:next w:val="Standard"/>
    <w:link w:val="TitelZchn"/>
    <w:qFormat/>
    <w:rsid w:val="004821CB"/>
    <w:pPr>
      <w:keepNext/>
      <w:keepLines/>
    </w:pPr>
    <w:rPr>
      <w:rFonts w:cs="Arial"/>
      <w:bCs/>
      <w:szCs w:val="32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rsid w:val="00E95278"/>
    <w:rPr>
      <w:rFonts w:ascii="Arial" w:hAnsi="Arial"/>
      <w:b/>
      <w:bCs/>
      <w:lang w:val="de-CH"/>
    </w:r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Standard"/>
    <w:rsid w:val="00C0759C"/>
    <w:pPr>
      <w:numPr>
        <w:numId w:val="23"/>
      </w:numPr>
      <w:spacing w:line="200" w:lineRule="atLeast"/>
      <w:ind w:left="142" w:hanging="142"/>
    </w:pPr>
    <w:rPr>
      <w:sz w:val="16"/>
    </w:rPr>
  </w:style>
  <w:style w:type="paragraph" w:customStyle="1" w:styleId="Dokumentinformationen">
    <w:name w:val="Dokumentinformationen"/>
    <w:basedOn w:val="Standard"/>
    <w:rsid w:val="00EC02B3"/>
    <w:pPr>
      <w:spacing w:line="150" w:lineRule="atLeast"/>
    </w:pPr>
    <w:rPr>
      <w:sz w:val="13"/>
    </w:r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KeepTogether">
    <w:name w:val="NormalKeepTogether"/>
    <w:basedOn w:val="Standard"/>
    <w:rsid w:val="00C67326"/>
    <w:pPr>
      <w:keepNext/>
      <w:keepLines/>
    </w:pPr>
  </w:style>
  <w:style w:type="paragraph" w:customStyle="1" w:styleId="PositionWithValue">
    <w:name w:val="PositionWithValue"/>
    <w:basedOn w:val="Standard"/>
    <w:rsid w:val="0088682C"/>
    <w:pPr>
      <w:tabs>
        <w:tab w:val="left" w:pos="7655"/>
        <w:tab w:val="decimal" w:pos="8959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character" w:customStyle="1" w:styleId="Italic">
    <w:name w:val="Italic"/>
    <w:basedOn w:val="Absatz-Standardschriftart"/>
    <w:rsid w:val="00B07FD9"/>
    <w:rPr>
      <w:i/>
      <w:lang w:val="de-CH"/>
    </w:rPr>
  </w:style>
  <w:style w:type="paragraph" w:customStyle="1" w:styleId="AbsenderFenster">
    <w:name w:val="Absender_Fenster"/>
    <w:basedOn w:val="Dokumentinformationen"/>
    <w:rsid w:val="008930B6"/>
    <w:pPr>
      <w:spacing w:after="15"/>
    </w:pPr>
  </w:style>
  <w:style w:type="character" w:styleId="Platzhaltertext">
    <w:name w:val="Placeholder Text"/>
    <w:basedOn w:val="Absatz-Standardschriftart"/>
    <w:uiPriority w:val="99"/>
    <w:semiHidden/>
    <w:rsid w:val="00650EBF"/>
    <w:rPr>
      <w:color w:val="808080"/>
      <w:lang w:val="en-US"/>
    </w:rPr>
  </w:style>
  <w:style w:type="paragraph" w:customStyle="1" w:styleId="1pt">
    <w:name w:val="1pt"/>
    <w:basedOn w:val="NormalKeepTogether"/>
    <w:rsid w:val="00C67326"/>
    <w:pPr>
      <w:adjustRightInd/>
      <w:snapToGrid/>
      <w:spacing w:line="20" w:lineRule="exact"/>
    </w:pPr>
    <w:rPr>
      <w:color w:val="FFFFFF" w:themeColor="background1"/>
      <w:sz w:val="2"/>
      <w:szCs w:val="22"/>
      <w:lang w:eastAsia="de-DE"/>
    </w:rPr>
  </w:style>
  <w:style w:type="paragraph" w:customStyle="1" w:styleId="Informationen">
    <w:name w:val="Informationen"/>
    <w:basedOn w:val="Standard"/>
    <w:rsid w:val="00C0759C"/>
    <w:pPr>
      <w:keepNext/>
      <w:keepLines/>
      <w:spacing w:line="200" w:lineRule="atLeast"/>
    </w:pPr>
    <w:rPr>
      <w:sz w:val="16"/>
    </w:rPr>
  </w:style>
  <w:style w:type="paragraph" w:customStyle="1" w:styleId="Betreff">
    <w:name w:val="Betreff"/>
    <w:basedOn w:val="Standard"/>
    <w:next w:val="BetreffUntertitel"/>
    <w:rsid w:val="00CF0151"/>
    <w:rPr>
      <w:b/>
      <w:sz w:val="27"/>
    </w:rPr>
  </w:style>
  <w:style w:type="paragraph" w:styleId="KeinLeerraum">
    <w:name w:val="No Spacing"/>
    <w:uiPriority w:val="1"/>
    <w:rsid w:val="00E23A3E"/>
    <w:pPr>
      <w:adjustRightInd w:val="0"/>
      <w:snapToGrid w:val="0"/>
    </w:pPr>
    <w:rPr>
      <w:rFonts w:ascii="Arial" w:hAnsi="Arial"/>
      <w:sz w:val="21"/>
      <w:szCs w:val="24"/>
      <w:lang w:val="de-CH" w:eastAsia="de-CH"/>
    </w:rPr>
  </w:style>
  <w:style w:type="character" w:styleId="SchwacheHervorhebung">
    <w:name w:val="Subtle Emphasis"/>
    <w:basedOn w:val="Absatz-Standardschriftart"/>
    <w:uiPriority w:val="19"/>
    <w:rsid w:val="00E23A3E"/>
    <w:rPr>
      <w:i/>
      <w:iCs/>
      <w:color w:val="404040" w:themeColor="text1" w:themeTint="BF"/>
      <w:lang w:val="de-CH"/>
    </w:rPr>
  </w:style>
  <w:style w:type="character" w:styleId="SchwacherVerweis">
    <w:name w:val="Subtle Reference"/>
    <w:basedOn w:val="Absatz-Standardschriftart"/>
    <w:uiPriority w:val="31"/>
    <w:rsid w:val="00E23A3E"/>
    <w:rPr>
      <w:smallCaps/>
      <w:color w:val="5A5A5A" w:themeColor="text1" w:themeTint="A5"/>
      <w:lang w:val="de-CH"/>
    </w:rPr>
  </w:style>
  <w:style w:type="character" w:styleId="IntensiveHervorhebung">
    <w:name w:val="Intense Emphasis"/>
    <w:basedOn w:val="Absatz-Standardschriftart"/>
    <w:uiPriority w:val="21"/>
    <w:rsid w:val="00E23A3E"/>
    <w:rPr>
      <w:i/>
      <w:iCs/>
      <w:color w:val="4F81BD" w:themeColor="accent1"/>
      <w:lang w:val="de-CH"/>
    </w:rPr>
  </w:style>
  <w:style w:type="character" w:styleId="IntensiverVerweis">
    <w:name w:val="Intense Reference"/>
    <w:basedOn w:val="Absatz-Standardschriftart"/>
    <w:uiPriority w:val="32"/>
    <w:rsid w:val="00E23A3E"/>
    <w:rPr>
      <w:b/>
      <w:bCs/>
      <w:smallCaps/>
      <w:color w:val="4F81BD" w:themeColor="accent1"/>
      <w:spacing w:val="5"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E23A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23A3E"/>
    <w:rPr>
      <w:rFonts w:ascii="Arial" w:hAnsi="Arial"/>
      <w:i/>
      <w:iCs/>
      <w:color w:val="404040" w:themeColor="text1" w:themeTint="BF"/>
      <w:sz w:val="21"/>
      <w:szCs w:val="24"/>
      <w:lang w:val="de-CH"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23A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23A3E"/>
    <w:rPr>
      <w:rFonts w:ascii="Arial" w:hAnsi="Arial"/>
      <w:i/>
      <w:iCs/>
      <w:color w:val="4F81BD" w:themeColor="accent1"/>
      <w:sz w:val="21"/>
      <w:szCs w:val="24"/>
      <w:lang w:val="de-CH" w:eastAsia="de-CH"/>
    </w:rPr>
  </w:style>
  <w:style w:type="paragraph" w:styleId="Listenabsatz">
    <w:name w:val="List Paragraph"/>
    <w:basedOn w:val="Standard"/>
    <w:uiPriority w:val="34"/>
    <w:rsid w:val="00E23A3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rsid w:val="00E64B3A"/>
    <w:pPr>
      <w:numPr>
        <w:numId w:val="0"/>
      </w:numPr>
      <w:adjustRightInd/>
      <w:snapToGri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sz w:val="32"/>
    </w:rPr>
  </w:style>
  <w:style w:type="paragraph" w:customStyle="1" w:styleId="Bildlegende">
    <w:name w:val="Bildlegende"/>
    <w:basedOn w:val="Informationen"/>
    <w:qFormat/>
    <w:rsid w:val="001F3D06"/>
    <w:pPr>
      <w:spacing w:before="60"/>
    </w:pPr>
  </w:style>
  <w:style w:type="paragraph" w:customStyle="1" w:styleId="Auflistung1Ebene">
    <w:name w:val="Auflistung 1. Ebene"/>
    <w:basedOn w:val="Standard"/>
    <w:qFormat/>
    <w:rsid w:val="00476646"/>
    <w:pPr>
      <w:numPr>
        <w:numId w:val="25"/>
      </w:numPr>
      <w:ind w:left="170" w:hanging="170"/>
    </w:pPr>
    <w:rPr>
      <w:szCs w:val="20"/>
    </w:rPr>
  </w:style>
  <w:style w:type="paragraph" w:customStyle="1" w:styleId="Auflistung2Ebene">
    <w:name w:val="Auflistung 2. Ebene"/>
    <w:basedOn w:val="Standard"/>
    <w:qFormat/>
    <w:rsid w:val="00476646"/>
    <w:pPr>
      <w:numPr>
        <w:numId w:val="43"/>
      </w:numPr>
      <w:ind w:left="340" w:hanging="170"/>
    </w:pPr>
    <w:rPr>
      <w:szCs w:val="20"/>
    </w:rPr>
  </w:style>
  <w:style w:type="paragraph" w:customStyle="1" w:styleId="AuflistungAlphabetisch">
    <w:name w:val="Auflistung Alphabetisch"/>
    <w:basedOn w:val="Standard"/>
    <w:qFormat/>
    <w:rsid w:val="00913E10"/>
    <w:pPr>
      <w:numPr>
        <w:numId w:val="26"/>
      </w:numPr>
      <w:ind w:left="357" w:hanging="357"/>
    </w:pPr>
    <w:rPr>
      <w:szCs w:val="20"/>
    </w:rPr>
  </w:style>
  <w:style w:type="paragraph" w:customStyle="1" w:styleId="AuflistungRmisch">
    <w:name w:val="Auflistung Römisch"/>
    <w:basedOn w:val="Standard"/>
    <w:qFormat/>
    <w:rsid w:val="00913E10"/>
    <w:pPr>
      <w:numPr>
        <w:numId w:val="27"/>
      </w:numPr>
      <w:adjustRightInd/>
      <w:snapToGrid/>
    </w:pPr>
    <w:rPr>
      <w:szCs w:val="20"/>
    </w:rPr>
  </w:style>
  <w:style w:type="paragraph" w:styleId="Aufzhlungszeichen">
    <w:name w:val="List Bullet"/>
    <w:basedOn w:val="Standard"/>
    <w:rsid w:val="00913E10"/>
    <w:pPr>
      <w:numPr>
        <w:numId w:val="41"/>
      </w:numPr>
      <w:adjustRightInd/>
      <w:snapToGrid/>
      <w:ind w:left="357" w:hanging="357"/>
    </w:pPr>
    <w:rPr>
      <w:szCs w:val="20"/>
    </w:rPr>
  </w:style>
  <w:style w:type="paragraph" w:customStyle="1" w:styleId="AuflistungNummern">
    <w:name w:val="Auflistung Nummern"/>
    <w:basedOn w:val="Aufzhlungszeichen"/>
    <w:qFormat/>
    <w:rsid w:val="00913E10"/>
    <w:pPr>
      <w:numPr>
        <w:numId w:val="42"/>
      </w:numPr>
      <w:ind w:left="357" w:hanging="357"/>
    </w:pPr>
  </w:style>
  <w:style w:type="paragraph" w:styleId="Aufzhlungszeichen2">
    <w:name w:val="List Bullet 2"/>
    <w:basedOn w:val="Standard"/>
    <w:unhideWhenUsed/>
    <w:rsid w:val="00A0489F"/>
    <w:pPr>
      <w:numPr>
        <w:numId w:val="2"/>
      </w:numPr>
      <w:contextualSpacing/>
    </w:pPr>
  </w:style>
  <w:style w:type="paragraph" w:styleId="Aufzhlungszeichen3">
    <w:name w:val="List Bullet 3"/>
    <w:basedOn w:val="Standard"/>
    <w:unhideWhenUsed/>
    <w:rsid w:val="00A0489F"/>
    <w:pPr>
      <w:numPr>
        <w:numId w:val="3"/>
      </w:numPr>
      <w:contextualSpacing/>
    </w:pPr>
  </w:style>
  <w:style w:type="paragraph" w:customStyle="1" w:styleId="BetreffUntertitel">
    <w:name w:val="Betreff_Untertitel"/>
    <w:basedOn w:val="Untertitel"/>
    <w:rsid w:val="00032D8D"/>
    <w:pPr>
      <w:numPr>
        <w:numId w:val="44"/>
      </w:numPr>
      <w:ind w:left="170" w:hanging="170"/>
    </w:pPr>
  </w:style>
  <w:style w:type="paragraph" w:customStyle="1" w:styleId="Auflistung1EbenenachNummerierung">
    <w:name w:val="Auflistung 1. Ebene nach Nummerierung"/>
    <w:basedOn w:val="Auflistung1Ebene"/>
    <w:qFormat/>
    <w:rsid w:val="00AC17CD"/>
    <w:pPr>
      <w:ind w:left="527"/>
    </w:pPr>
  </w:style>
  <w:style w:type="paragraph" w:customStyle="1" w:styleId="Auflistung2EbenenachNummerierung">
    <w:name w:val="Auflistung 2. Ebene nach Nummerierung"/>
    <w:basedOn w:val="Auflistung2Ebene"/>
    <w:qFormat/>
    <w:rsid w:val="00AC17CD"/>
    <w:pPr>
      <w:ind w:left="697"/>
    </w:pPr>
  </w:style>
  <w:style w:type="character" w:customStyle="1" w:styleId="TitelZchn">
    <w:name w:val="Titel Zchn"/>
    <w:basedOn w:val="Absatz-Standardschriftart"/>
    <w:link w:val="Titel"/>
    <w:rsid w:val="00D77A61"/>
    <w:rPr>
      <w:rFonts w:ascii="Arial" w:hAnsi="Arial" w:cs="Arial"/>
      <w:b/>
      <w:bCs/>
      <w:sz w:val="27"/>
      <w:szCs w:val="32"/>
      <w:lang w:val="de-CH" w:eastAsia="de-CH"/>
    </w:rPr>
  </w:style>
  <w:style w:type="paragraph" w:customStyle="1" w:styleId="StandardFett">
    <w:name w:val="Standard_Fett"/>
    <w:basedOn w:val="Standard"/>
    <w:qFormat/>
    <w:rsid w:val="004A6FF1"/>
    <w:rPr>
      <w:b/>
    </w:rPr>
  </w:style>
  <w:style w:type="paragraph" w:customStyle="1" w:styleId="Text">
    <w:name w:val="Text"/>
    <w:basedOn w:val="Standard"/>
    <w:rsid w:val="00835F3D"/>
    <w:pPr>
      <w:adjustRightInd/>
      <w:snapToGrid/>
      <w:spacing w:line="300" w:lineRule="atLeast"/>
    </w:pPr>
    <w:rPr>
      <w:szCs w:val="20"/>
    </w:rPr>
  </w:style>
  <w:style w:type="paragraph" w:customStyle="1" w:styleId="StandardText">
    <w:name w:val="StandardText"/>
    <w:basedOn w:val="Standard"/>
    <w:rsid w:val="00835F3D"/>
    <w:pPr>
      <w:tabs>
        <w:tab w:val="left" w:pos="4678"/>
      </w:tabs>
      <w:adjustRightInd/>
      <w:snapToGrid/>
      <w:spacing w:line="30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sarah.hamerich@stadtluzern.ch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DC604B5EA14661947D7FDD2039B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BF6FE-1746-4632-B8D8-9A071E251AC5}"/>
      </w:docPartPr>
      <w:docPartBody>
        <w:p w:rsidR="000E6D49" w:rsidRDefault="000E6D49">
          <w:pPr>
            <w:pStyle w:val="3FDC604B5EA14661947D7FDD2039B889"/>
          </w:pPr>
          <w:r>
            <w:t xml:space="preserve"> </w:t>
          </w:r>
        </w:p>
      </w:docPartBody>
    </w:docPart>
    <w:docPart>
      <w:docPartPr>
        <w:name w:val="3EB0CE4F1AD943DAB892F6F4EFBD4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EF720-44A5-476B-AC4B-7CA53AF7B483}"/>
      </w:docPartPr>
      <w:docPartBody>
        <w:p w:rsidR="000E6D49" w:rsidRDefault="000E6D49">
          <w:pPr>
            <w:pStyle w:val="3EB0CE4F1AD943DAB892F6F4EFBD481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4509A5E70E84BA4A662B465B9DE4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F0703-08F5-49A5-9DEC-6E0C29084AD1}"/>
      </w:docPartPr>
      <w:docPartBody>
        <w:p w:rsidR="000E6D49" w:rsidRDefault="000E6D49">
          <w:pPr>
            <w:pStyle w:val="64509A5E70E84BA4A662B465B9DE4C98"/>
          </w:pPr>
          <w:r w:rsidRPr="0011772F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49"/>
    <w:rsid w:val="000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FDC604B5EA14661947D7FDD2039B889">
    <w:name w:val="3FDC604B5EA14661947D7FDD2039B889"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en-US"/>
    </w:rPr>
  </w:style>
  <w:style w:type="paragraph" w:customStyle="1" w:styleId="3EB0CE4F1AD943DAB892F6F4EFBD481D">
    <w:name w:val="3EB0CE4F1AD943DAB892F6F4EFBD481D"/>
  </w:style>
  <w:style w:type="paragraph" w:customStyle="1" w:styleId="64509A5E70E84BA4A662B465B9DE4C98">
    <w:name w:val="64509A5E70E84BA4A662B465B9DE4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City>Luzern</City>
  <Absender>Stadt Luzern
Quartiere und Integration
Fachstelle Integration
Hirschengraben 17
6002 Luzern
www.integration.stadtluzern.ch
Sarah Hamerich
T 041 208 87 12
sarah.hamerich@stadtluzern.ch</Absender>
  <Seite>Seite</Seite>
  <Klassifikation>​</Klassifikation>
  <AbsenderFolgeseiten>Stadt Luzern</AbsenderFolgeseiten>
</officeatwork>
</file>

<file path=customXml/item2.xml><?xml version="1.0" encoding="utf-8"?>
<officeatwork xmlns="http://schemas.officeatwork.com/Formulas">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5.xml><?xml version="1.0" encoding="utf-8"?>
<officeatwork xmlns="http://schemas.officeatwork.com/MasterProperties">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4664-57D9-4A84-A7EF-1EBE85C5107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84B622A8-969C-4F9E-85F6-34CADCBB54E3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FE9D5540-6565-4F52-812A-D31AD899DA7E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B89132FD-8059-4F37-92F3-07F616E16913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F2454A4A-641C-487E-840B-365CA3C37372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D3C8AE13-4F13-48C8-A2E4-59BC51E5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1496</Characters>
  <Application>Microsoft Office Word</Application>
  <DocSecurity>0</DocSecurity>
  <Lines>44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Hamerich</Manager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Betreff</dc:subject>
  <dc:creator>Akinci Aylin</dc:creator>
  <cp:keywords/>
  <dc:description/>
  <cp:lastModifiedBy>Hamerich Sarah</cp:lastModifiedBy>
  <cp:revision>5</cp:revision>
  <cp:lastPrinted>2007-07-31T16:59:00Z</cp:lastPrinted>
  <dcterms:created xsi:type="dcterms:W3CDTF">2022-10-12T14:10:00Z</dcterms:created>
  <dcterms:modified xsi:type="dcterms:W3CDTF">2023-10-31T13:42:00Z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BM_Subject">
    <vt:lpwstr>Betreff</vt:lpwstr>
  </property>
  <property fmtid="{D5CDD505-2E9C-101B-9397-08002B2CF9AE}" pid="4" name="CustomField.Beilage">
    <vt:lpwstr/>
  </property>
  <property fmtid="{D5CDD505-2E9C-101B-9397-08002B2CF9AE}" pid="5" name="CustomField.Dokumenttyp">
    <vt:lpwstr/>
  </property>
  <property fmtid="{D5CDD505-2E9C-101B-9397-08002B2CF9AE}" pid="6" name="Doc.Subject">
    <vt:lpwstr>Betreff</vt:lpwstr>
  </property>
  <property fmtid="{D5CDD505-2E9C-101B-9397-08002B2CF9AE}" pid="7" name="Doc.Text">
    <vt:lpwstr>[Text]</vt:lpwstr>
  </property>
  <property fmtid="{D5CDD505-2E9C-101B-9397-08002B2CF9AE}" pid="8" name="Recipient.EMail">
    <vt:lpwstr/>
  </property>
  <property fmtid="{D5CDD505-2E9C-101B-9397-08002B2CF9AE}" pid="9" name="CustomField.BeilageCDneu">
    <vt:lpwstr/>
  </property>
  <property fmtid="{D5CDD505-2E9C-101B-9397-08002B2CF9AE}" pid="10" name="CustomField.KopieAn">
    <vt:lpwstr/>
  </property>
</Properties>
</file>