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1667B5" w:rsidRPr="00B71259" w:rsidTr="0026666F">
        <w:trPr>
          <w:cantSplit/>
          <w:trHeight w:hRule="exact" w:val="3175"/>
        </w:trPr>
        <w:tc>
          <w:tcPr>
            <w:tcW w:w="4820" w:type="dxa"/>
            <w:vAlign w:val="bottom"/>
          </w:tcPr>
          <w:p w:rsidR="0026666F" w:rsidRPr="00B71259" w:rsidRDefault="00C623F1" w:rsidP="00056A3A">
            <w:pPr>
              <w:pStyle w:val="Informationen"/>
            </w:pPr>
            <w:sdt>
              <w:sdtPr>
                <w:alias w:val="Ort"/>
                <w:tag w:val="City"/>
                <w:id w:val="-1427189306"/>
                <w:placeholder>
                  <w:docPart w:val="A12E0BEDB53E49E29033D040B7F75E3C"/>
                </w:placeholder>
                <w:dataBinding w:prefixMappings="xmlns:ns='http://schemas.officeatwork.com/CustomXMLPart'" w:xpath="/ns:officeatwork/ns:City" w:storeItemID="{CA574664-57D9-4A84-A7EF-1EBE85C5107E}"/>
                <w:text w:multiLine="1"/>
              </w:sdtPr>
              <w:sdtEndPr/>
              <w:sdtContent>
                <w:r w:rsidR="00B71259" w:rsidRPr="00B71259">
                  <w:t>Luzern</w:t>
                </w:r>
              </w:sdtContent>
            </w:sdt>
            <w:r w:rsidR="00B71259" w:rsidRPr="00B71259">
              <w:t xml:space="preserve">, </w:t>
            </w:r>
            <w:r w:rsidR="00B71259" w:rsidRPr="00B71259">
              <w:fldChar w:fldCharType="begin"/>
            </w:r>
            <w:r w:rsidR="00B71259" w:rsidRPr="00B71259">
              <w:instrText xml:space="preserve"> MACROBUTTON docPropertyDateClick </w:instrText>
            </w:r>
            <w:r w:rsidR="00B71259" w:rsidRPr="00B71259">
              <w:fldChar w:fldCharType="begin"/>
            </w:r>
            <w:r w:rsidR="00B71259" w:rsidRPr="00B71259">
              <w:instrText xml:space="preserve"> DOCVARIABLE "Date.Format.Long"\*CHARFORMAT \&lt;OawJumpToField value=0/&gt;</w:instrText>
            </w:r>
            <w:r w:rsidR="00B71259" w:rsidRPr="00B71259">
              <w:fldChar w:fldCharType="separate"/>
            </w:r>
            <w:r w:rsidR="00E872BE">
              <w:instrText>16. August 2023</w:instrText>
            </w:r>
            <w:r w:rsidR="00B71259" w:rsidRPr="00B71259">
              <w:fldChar w:fldCharType="end"/>
            </w:r>
            <w:r w:rsidR="00B71259" w:rsidRPr="00B71259">
              <w:fldChar w:fldCharType="end"/>
            </w:r>
          </w:p>
        </w:tc>
        <w:tc>
          <w:tcPr>
            <w:tcW w:w="4536" w:type="dxa"/>
          </w:tcPr>
          <w:sdt>
            <w:sdtPr>
              <w:alias w:val="Absender Kontaktdetails"/>
              <w:tag w:val="Absender"/>
              <w:id w:val="1872957973"/>
              <w:placeholder>
                <w:docPart w:val="919F4DFEBD654FBA960B87083B113142"/>
              </w:placeholder>
              <w:dataBinding w:prefixMappings="xmlns:ns='http://schemas.officeatwork.com/CustomXMLPart'" w:xpath="/ns:officeatwork/ns:Absender" w:storeItemID="{CA574664-57D9-4A84-A7EF-1EBE85C5107E}"/>
              <w:text w:multiLine="1"/>
            </w:sdtPr>
            <w:sdtEndPr/>
            <w:sdtContent>
              <w:p w:rsidR="0026666F" w:rsidRPr="00B71259" w:rsidRDefault="00B71259" w:rsidP="006F2D98">
                <w:pPr>
                  <w:pStyle w:val="Informationen"/>
                </w:pPr>
                <w:r w:rsidRPr="00B71259">
                  <w:t>Stadt Luzern</w:t>
                </w:r>
                <w:r w:rsidRPr="00B71259">
                  <w:br/>
                  <w:t>Quartiere und Integration</w:t>
                </w:r>
                <w:r w:rsidRPr="00B71259">
                  <w:br/>
                  <w:t>Fachstelle Integration</w:t>
                </w:r>
                <w:r w:rsidRPr="00B71259">
                  <w:br/>
                  <w:t>Hirschengraben 17</w:t>
                </w:r>
                <w:r w:rsidRPr="00B71259">
                  <w:br/>
                  <w:t>6002 Luzern</w:t>
                </w:r>
                <w:r w:rsidRPr="00B71259">
                  <w:br/>
                  <w:t>www.integration.stadtluzern.ch</w:t>
                </w:r>
                <w:r w:rsidRPr="00B71259">
                  <w:br/>
                  <w:t xml:space="preserve"> </w:t>
                </w:r>
                <w:r w:rsidRPr="00B71259">
                  <w:br/>
                  <w:t>Sarah Hamerich</w:t>
                </w:r>
                <w:r w:rsidRPr="00B71259">
                  <w:br/>
                  <w:t>T 041 208 87 12</w:t>
                </w:r>
                <w:r w:rsidRPr="00B71259">
                  <w:br/>
                  <w:t>sarah.hamerich@stadtluzern.ch</w:t>
                </w:r>
              </w:p>
            </w:sdtContent>
          </w:sdt>
        </w:tc>
      </w:tr>
    </w:tbl>
    <w:p w:rsidR="00D37DC1" w:rsidRPr="00B71259" w:rsidRDefault="00D37DC1" w:rsidP="00D37DC1">
      <w:pPr>
        <w:pStyle w:val="1pt"/>
        <w:sectPr w:rsidR="00D37DC1" w:rsidRPr="00B71259" w:rsidSect="00B7125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510" w:right="1134" w:bottom="1021" w:left="1418" w:header="170" w:footer="510" w:gutter="0"/>
          <w:cols w:space="708"/>
          <w:docGrid w:linePitch="360"/>
        </w:sectPr>
      </w:pPr>
    </w:p>
    <w:p w:rsidR="00F52259" w:rsidRPr="00B71259" w:rsidRDefault="00F52259"/>
    <w:bookmarkStart w:id="0" w:name="_Hlk108080897"/>
    <w:p w:rsidR="00D77A61" w:rsidRPr="00B71259" w:rsidRDefault="00B71259" w:rsidP="00D77A61">
      <w:pPr>
        <w:pStyle w:val="1pt"/>
        <w:rPr>
          <w:highlight w:val="white"/>
        </w:rPr>
      </w:pPr>
      <w:r w:rsidRPr="00B71259">
        <w:fldChar w:fldCharType="begin"/>
      </w:r>
      <w:r w:rsidRPr="00B71259">
        <w:instrText xml:space="preserve"> IF </w:instrText>
      </w:r>
      <w:r w:rsidRPr="00B71259">
        <w:fldChar w:fldCharType="begin"/>
      </w:r>
      <w:r w:rsidRPr="00B71259">
        <w:instrText xml:space="preserve"> DOCPROPERTY "CustomField.Dokumenttyp"\*CHARFORMAT \&lt;OawJumpToField value=0/&gt;</w:instrText>
      </w:r>
      <w:r w:rsidRPr="00B71259">
        <w:fldChar w:fldCharType="end"/>
      </w:r>
      <w:r w:rsidRPr="00B71259">
        <w:rPr>
          <w:highlight w:val="white"/>
        </w:rPr>
        <w:instrText>="" "" "</w:instrTex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1667B5" w:rsidRPr="00B71259" w:rsidTr="00D77A61">
        <w:tc>
          <w:tcPr>
            <w:tcW w:w="9344" w:type="dxa"/>
          </w:tcPr>
          <w:p w:rsidR="00D77A61" w:rsidRPr="00B71259" w:rsidRDefault="00D77A61">
            <w:pPr>
              <w:pStyle w:val="Titel"/>
            </w:pPr>
            <w:bookmarkStart w:id="1" w:name="CustomFieldDokumenttyp"/>
            <w:bookmarkEnd w:id="1"/>
          </w:p>
        </w:tc>
      </w:tr>
    </w:tbl>
    <w:p w:rsidR="0011772F" w:rsidRPr="00B71259" w:rsidRDefault="00B71259" w:rsidP="00B71259">
      <w:pPr>
        <w:pStyle w:val="1pt"/>
      </w:pPr>
      <w:r w:rsidRPr="00B71259">
        <w:rPr>
          <w:highlight w:val="white"/>
        </w:rPr>
        <w:instrText>" \* MERGEFORMAT \&lt;OawJumpToField value=0/&gt;</w:instrText>
      </w:r>
      <w:bookmarkEnd w:id="0"/>
      <w:r w:rsidRPr="00B71259">
        <w:fldChar w:fldCharType="end"/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120"/>
        <w:gridCol w:w="6486"/>
      </w:tblGrid>
      <w:tr w:rsidR="00B71259" w:rsidRPr="00841934" w:rsidTr="00B71259">
        <w:trPr>
          <w:trHeight w:val="416"/>
        </w:trPr>
        <w:tc>
          <w:tcPr>
            <w:tcW w:w="9606" w:type="dxa"/>
            <w:gridSpan w:val="2"/>
            <w:shd w:val="clear" w:color="auto" w:fill="0072BD"/>
            <w:vAlign w:val="center"/>
          </w:tcPr>
          <w:p w:rsidR="00B71259" w:rsidRPr="00841934" w:rsidRDefault="00B71259" w:rsidP="00CE511A">
            <w:pPr>
              <w:keepNext/>
              <w:tabs>
                <w:tab w:val="left" w:pos="851"/>
                <w:tab w:val="left" w:pos="1276"/>
                <w:tab w:val="left" w:pos="5216"/>
                <w:tab w:val="decimal" w:pos="7938"/>
              </w:tabs>
              <w:spacing w:before="480" w:after="80" w:line="240" w:lineRule="auto"/>
              <w:rPr>
                <w:b/>
                <w:sz w:val="24"/>
              </w:rPr>
            </w:pPr>
            <w:r w:rsidRPr="00B71259">
              <w:rPr>
                <w:rFonts w:cs="Arial"/>
                <w:b/>
                <w:bCs/>
                <w:color w:val="FFFFFF" w:themeColor="background1"/>
                <w:kern w:val="32"/>
                <w:sz w:val="24"/>
              </w:rPr>
              <w:t>Bericht</w:t>
            </w:r>
            <w:r w:rsidR="00C623F1">
              <w:rPr>
                <w:rFonts w:cs="Arial"/>
                <w:b/>
                <w:bCs/>
                <w:color w:val="FFFFFF" w:themeColor="background1"/>
                <w:kern w:val="32"/>
                <w:sz w:val="24"/>
              </w:rPr>
              <w:t>erstattung Projektförderung 2024</w:t>
            </w:r>
            <w:bookmarkStart w:id="2" w:name="_GoBack"/>
            <w:bookmarkEnd w:id="2"/>
          </w:p>
        </w:tc>
      </w:tr>
      <w:tr w:rsidR="00B71259" w:rsidRPr="0073719A" w:rsidTr="00CE511A">
        <w:trPr>
          <w:trHeight w:val="397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B71259" w:rsidRPr="0073719A" w:rsidRDefault="00B71259" w:rsidP="00CE511A">
            <w:pPr>
              <w:ind w:right="-114"/>
            </w:pPr>
            <w:r w:rsidRPr="0073719A">
              <w:t>Projektname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</w:tcBorders>
          </w:tcPr>
          <w:p w:rsidR="00B71259" w:rsidRPr="0073719A" w:rsidRDefault="00B71259" w:rsidP="00CE511A">
            <w:pPr>
              <w:ind w:right="-114"/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B71259" w:rsidRPr="0073719A" w:rsidTr="00CE511A">
        <w:trPr>
          <w:trHeight w:val="397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1259" w:rsidRPr="0073719A" w:rsidRDefault="00B71259" w:rsidP="00CE511A">
            <w:pPr>
              <w:ind w:right="-114"/>
            </w:pPr>
            <w:r w:rsidRPr="0073719A">
              <w:t>Trägerschaft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1259" w:rsidRPr="0073719A" w:rsidRDefault="00B71259" w:rsidP="00CE511A">
            <w:pPr>
              <w:ind w:right="-114"/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B71259" w:rsidRPr="0073719A" w:rsidTr="00CE511A">
        <w:trPr>
          <w:trHeight w:val="397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259" w:rsidRPr="0073719A" w:rsidRDefault="00B71259" w:rsidP="00CE511A">
            <w:pPr>
              <w:ind w:right="-114"/>
            </w:pPr>
            <w:r w:rsidRPr="0073719A">
              <w:t>Projektstart</w:t>
            </w:r>
          </w:p>
        </w:tc>
        <w:tc>
          <w:tcPr>
            <w:tcW w:w="6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1259" w:rsidRPr="0073719A" w:rsidRDefault="00B71259" w:rsidP="00CE511A">
            <w:pPr>
              <w:ind w:right="-114"/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B71259" w:rsidRPr="0073719A" w:rsidTr="00CE511A">
        <w:trPr>
          <w:trHeight w:val="397"/>
        </w:trPr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B71259" w:rsidRPr="0073719A" w:rsidRDefault="00B71259" w:rsidP="00CE511A">
            <w:pPr>
              <w:spacing w:after="120"/>
              <w:ind w:right="-114"/>
            </w:pPr>
            <w:r w:rsidRPr="0073719A">
              <w:t>Projektende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</w:tcBorders>
          </w:tcPr>
          <w:p w:rsidR="00B71259" w:rsidRPr="0073719A" w:rsidRDefault="00B71259" w:rsidP="00CE511A">
            <w:pPr>
              <w:spacing w:after="120"/>
              <w:ind w:right="-114"/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B71259" w:rsidRPr="00AD1D55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B71259" w:rsidRPr="00AD1D55" w:rsidRDefault="00B71259" w:rsidP="00B71259">
            <w:pPr>
              <w:pStyle w:val="Listenabsatz"/>
              <w:numPr>
                <w:ilvl w:val="0"/>
                <w:numId w:val="45"/>
              </w:numPr>
              <w:adjustRightInd/>
              <w:snapToGrid/>
              <w:spacing w:after="120" w:line="300" w:lineRule="atLeast"/>
              <w:ind w:right="-114"/>
            </w:pPr>
            <w:r w:rsidRPr="00AD1D55">
              <w:t>Kurzbericht über das Projekt (wichtigste Ergebnisse, Abweichungen und Anpassungen)</w:t>
            </w:r>
          </w:p>
        </w:tc>
      </w:tr>
      <w:tr w:rsidR="00B71259" w:rsidRPr="00AD1D55" w:rsidTr="00CE511A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Pr="00AD1D55" w:rsidRDefault="00B71259" w:rsidP="00CE511A">
            <w:pPr>
              <w:spacing w:after="120"/>
              <w:ind w:right="-114"/>
              <w:rPr>
                <w:rFonts w:cs="Arial"/>
              </w:rPr>
            </w:pPr>
            <w:r w:rsidRPr="00AD1D55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D1D55">
              <w:rPr>
                <w:rFonts w:cs="Arial"/>
              </w:rPr>
              <w:instrText xml:space="preserve"> FORMTEXT </w:instrText>
            </w:r>
            <w:r w:rsidRPr="00AD1D55">
              <w:rPr>
                <w:rFonts w:cs="Arial"/>
              </w:rPr>
            </w:r>
            <w:r w:rsidRPr="00AD1D55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AD1D55">
              <w:rPr>
                <w:rFonts w:cs="Arial"/>
              </w:rPr>
              <w:fldChar w:fldCharType="end"/>
            </w:r>
            <w:r w:rsidRPr="00AD1D55">
              <w:rPr>
                <w:rFonts w:cs="Arial"/>
              </w:rPr>
              <w:t xml:space="preserve">      </w:t>
            </w:r>
          </w:p>
          <w:p w:rsidR="00B71259" w:rsidRPr="00AD1D55" w:rsidRDefault="00B71259" w:rsidP="00CE511A">
            <w:pPr>
              <w:spacing w:after="120"/>
              <w:ind w:right="-114"/>
              <w:rPr>
                <w:rFonts w:cs="Arial"/>
                <w:i/>
              </w:rPr>
            </w:pPr>
          </w:p>
        </w:tc>
      </w:tr>
      <w:tr w:rsidR="00B71259" w:rsidRPr="00EE7107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B71259" w:rsidRPr="00EE7107" w:rsidRDefault="00B71259" w:rsidP="00B71259">
            <w:pPr>
              <w:pStyle w:val="Listenabsatz"/>
              <w:numPr>
                <w:ilvl w:val="0"/>
                <w:numId w:val="45"/>
              </w:numPr>
              <w:adjustRightInd/>
              <w:snapToGrid/>
              <w:spacing w:after="120" w:line="300" w:lineRule="atLeast"/>
              <w:ind w:right="-114"/>
            </w:pPr>
            <w:r>
              <w:t>Zielerreichung</w:t>
            </w:r>
          </w:p>
        </w:tc>
      </w:tr>
      <w:tr w:rsidR="00B71259" w:rsidRPr="00EE7107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1259" w:rsidRPr="00EE7107" w:rsidRDefault="00B71259" w:rsidP="00CE511A">
            <w:pPr>
              <w:keepNext/>
              <w:ind w:right="-114"/>
              <w:rPr>
                <w:i/>
              </w:rPr>
            </w:pPr>
            <w:r w:rsidRPr="00347C4B">
              <w:rPr>
                <w:i/>
              </w:rPr>
              <w:t xml:space="preserve">Haben Sie die </w:t>
            </w:r>
            <w:r>
              <w:rPr>
                <w:i/>
              </w:rPr>
              <w:t>Projektziele erreicht? Bitte erläutern Sie.</w:t>
            </w:r>
            <w:r w:rsidRPr="00347C4B">
              <w:rPr>
                <w:i/>
              </w:rPr>
              <w:t xml:space="preserve"> Wenn nein, welche nicht? Warum?</w:t>
            </w:r>
            <w:r>
              <w:rPr>
                <w:i/>
              </w:rPr>
              <w:t xml:space="preserve"> Wie haben Sie dies festgestellt?</w:t>
            </w:r>
          </w:p>
        </w:tc>
      </w:tr>
      <w:tr w:rsidR="00B71259" w:rsidRPr="00EE7107" w:rsidTr="00CE511A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Default="00B71259" w:rsidP="00CE511A">
            <w:pPr>
              <w:spacing w:after="120"/>
              <w:ind w:right="-114"/>
              <w:rPr>
                <w:rFonts w:cs="Arial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  <w:r w:rsidRPr="00841934">
              <w:rPr>
                <w:rFonts w:cs="Arial"/>
              </w:rPr>
              <w:t xml:space="preserve">  </w:t>
            </w:r>
          </w:p>
          <w:p w:rsidR="00B71259" w:rsidRPr="00EE7107" w:rsidRDefault="00B71259" w:rsidP="00CE511A">
            <w:pPr>
              <w:spacing w:after="120"/>
              <w:ind w:right="-114"/>
              <w:rPr>
                <w:i/>
              </w:rPr>
            </w:pPr>
          </w:p>
        </w:tc>
      </w:tr>
      <w:tr w:rsidR="00B71259" w:rsidRPr="00EE7107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B71259" w:rsidRPr="00EE7107" w:rsidRDefault="00B71259" w:rsidP="00B71259">
            <w:pPr>
              <w:pStyle w:val="Listenabsatz"/>
              <w:numPr>
                <w:ilvl w:val="0"/>
                <w:numId w:val="45"/>
              </w:numPr>
              <w:adjustRightInd/>
              <w:snapToGrid/>
              <w:spacing w:after="120" w:line="300" w:lineRule="atLeast"/>
              <w:ind w:right="-114"/>
              <w:rPr>
                <w:i/>
              </w:rPr>
            </w:pPr>
            <w:r w:rsidRPr="00841934">
              <w:t>Zielgruppenerreichung</w:t>
            </w:r>
          </w:p>
        </w:tc>
      </w:tr>
      <w:tr w:rsidR="00B71259" w:rsidRPr="00EE7107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1259" w:rsidRPr="00EE7107" w:rsidRDefault="00B71259" w:rsidP="00CE511A">
            <w:pPr>
              <w:keepNext/>
              <w:ind w:right="-114"/>
              <w:rPr>
                <w:i/>
              </w:rPr>
            </w:pPr>
            <w:r w:rsidRPr="00841934">
              <w:rPr>
                <w:i/>
              </w:rPr>
              <w:t>Wer war die Zielgruppe des Projekts? Konnte diese Gruppe erreicht werden?</w:t>
            </w:r>
          </w:p>
        </w:tc>
      </w:tr>
      <w:tr w:rsidR="00B71259" w:rsidRPr="00EE7107" w:rsidTr="00CE511A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Default="00B71259" w:rsidP="00CE511A">
            <w:pPr>
              <w:spacing w:after="120"/>
              <w:ind w:right="-114"/>
              <w:rPr>
                <w:rFonts w:cs="Arial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  <w:p w:rsidR="00B71259" w:rsidRPr="00EE7107" w:rsidRDefault="00B71259" w:rsidP="00CE511A">
            <w:pPr>
              <w:spacing w:after="120"/>
              <w:ind w:right="-114"/>
              <w:rPr>
                <w:i/>
              </w:rPr>
            </w:pPr>
          </w:p>
        </w:tc>
      </w:tr>
      <w:tr w:rsidR="00B71259" w:rsidRPr="00BF1E95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1259" w:rsidRPr="00BF1E95" w:rsidRDefault="00B71259" w:rsidP="00CE511A">
            <w:pPr>
              <w:spacing w:after="120"/>
              <w:ind w:right="-114"/>
              <w:rPr>
                <w:i/>
                <w:lang w:val="it-IT"/>
              </w:rPr>
            </w:pPr>
            <w:r w:rsidRPr="00841934">
              <w:rPr>
                <w:i/>
              </w:rPr>
              <w:t>Wie viele Personen haben an den Aktivitäten teilgenommen?</w:t>
            </w:r>
          </w:p>
        </w:tc>
      </w:tr>
      <w:tr w:rsidR="00B71259" w:rsidRPr="00EE7107" w:rsidTr="00CE511A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Default="00B71259" w:rsidP="00CE511A">
            <w:pPr>
              <w:spacing w:after="120"/>
              <w:ind w:right="-114"/>
              <w:rPr>
                <w:rFonts w:cs="Arial"/>
              </w:rPr>
            </w:pPr>
          </w:p>
          <w:p w:rsidR="00B71259" w:rsidRPr="00EE7107" w:rsidRDefault="00B71259" w:rsidP="00CE511A">
            <w:pPr>
              <w:spacing w:after="120"/>
              <w:ind w:right="-114"/>
              <w:rPr>
                <w:i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  <w:r w:rsidRPr="00841934">
              <w:rPr>
                <w:rFonts w:cs="Arial"/>
              </w:rPr>
              <w:t xml:space="preserve"> Personen              </w:t>
            </w:r>
            <w:r w:rsidRPr="0084193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  <w:r w:rsidRPr="00841934">
              <w:rPr>
                <w:rFonts w:cs="Arial"/>
              </w:rPr>
              <w:t xml:space="preserve"> Frauen</w:t>
            </w:r>
            <w:r w:rsidRPr="00841934">
              <w:rPr>
                <w:rFonts w:cs="Arial"/>
              </w:rPr>
              <w:tab/>
            </w:r>
            <w:r w:rsidRPr="00841934">
              <w:rPr>
                <w:rFonts w:cs="Arial"/>
              </w:rPr>
              <w:tab/>
            </w:r>
            <w:r w:rsidRPr="0084193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  <w:r w:rsidRPr="00841934">
              <w:rPr>
                <w:rFonts w:cs="Arial"/>
              </w:rPr>
              <w:t xml:space="preserve"> Männer</w:t>
            </w:r>
            <w:r w:rsidRPr="00841934">
              <w:rPr>
                <w:rFonts w:cs="Arial"/>
              </w:rPr>
              <w:tab/>
            </w:r>
            <w:r w:rsidRPr="00841934">
              <w:rPr>
                <w:rFonts w:cs="Arial"/>
              </w:rPr>
              <w:tab/>
            </w:r>
            <w:r w:rsidRPr="0084193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  <w:r w:rsidRPr="00841934">
              <w:rPr>
                <w:rFonts w:cs="Arial"/>
              </w:rPr>
              <w:t xml:space="preserve"> Kinder</w:t>
            </w:r>
          </w:p>
        </w:tc>
      </w:tr>
      <w:tr w:rsidR="00B71259" w:rsidRPr="00EE7107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1259" w:rsidRPr="00EE7107" w:rsidRDefault="00B71259" w:rsidP="00CE511A">
            <w:pPr>
              <w:keepNext/>
              <w:ind w:right="-114"/>
              <w:rPr>
                <w:i/>
              </w:rPr>
            </w:pPr>
            <w:r w:rsidRPr="00841934">
              <w:rPr>
                <w:i/>
              </w:rPr>
              <w:t>Wie wurde die Zielgruppe und die Öffentlichkeit im Berichtsjahr über das Angebot informiert?</w:t>
            </w:r>
          </w:p>
        </w:tc>
      </w:tr>
      <w:tr w:rsidR="00B71259" w:rsidRPr="00EE7107" w:rsidTr="00CE511A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Default="00B71259" w:rsidP="00CE511A">
            <w:pPr>
              <w:spacing w:after="120"/>
              <w:ind w:right="-114"/>
              <w:rPr>
                <w:rFonts w:cs="Arial"/>
              </w:rPr>
            </w:pPr>
          </w:p>
          <w:p w:rsidR="00B71259" w:rsidRPr="00EE7107" w:rsidRDefault="00B71259" w:rsidP="00CE511A">
            <w:pPr>
              <w:spacing w:after="120"/>
              <w:ind w:right="-114"/>
              <w:rPr>
                <w:i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B71259" w:rsidRPr="00EE7107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B71259" w:rsidRPr="00EE7107" w:rsidRDefault="00B71259" w:rsidP="00B71259">
            <w:pPr>
              <w:pStyle w:val="Listenabsatz"/>
              <w:numPr>
                <w:ilvl w:val="0"/>
                <w:numId w:val="45"/>
              </w:numPr>
              <w:adjustRightInd/>
              <w:snapToGrid/>
              <w:spacing w:after="120" w:line="300" w:lineRule="atLeast"/>
              <w:ind w:right="-114"/>
              <w:rPr>
                <w:i/>
              </w:rPr>
            </w:pPr>
            <w:r w:rsidRPr="00841934">
              <w:t>Aktivitäten</w:t>
            </w:r>
          </w:p>
        </w:tc>
      </w:tr>
      <w:tr w:rsidR="00B71259" w:rsidRPr="00EE7107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1259" w:rsidRPr="00EE7107" w:rsidRDefault="00B71259" w:rsidP="00CE511A">
            <w:pPr>
              <w:spacing w:after="120"/>
              <w:ind w:right="-114"/>
              <w:rPr>
                <w:i/>
              </w:rPr>
            </w:pPr>
            <w:r w:rsidRPr="00841934">
              <w:rPr>
                <w:i/>
              </w:rPr>
              <w:t>Welche Aktivitäten haben Sie durchgeführt (Anzahl Veranstaltungen, Kurse etc. mit Veranstaltungsdaten)?</w:t>
            </w:r>
          </w:p>
        </w:tc>
      </w:tr>
      <w:tr w:rsidR="00B71259" w:rsidRPr="00EE7107" w:rsidTr="00CE511A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Default="00B71259" w:rsidP="00CE511A">
            <w:pPr>
              <w:spacing w:after="120"/>
              <w:ind w:right="-114"/>
              <w:rPr>
                <w:rFonts w:cs="Arial"/>
              </w:rPr>
            </w:pPr>
          </w:p>
          <w:p w:rsidR="00B71259" w:rsidRPr="00EE7107" w:rsidRDefault="00B71259" w:rsidP="00CE511A">
            <w:pPr>
              <w:spacing w:after="120"/>
              <w:ind w:right="-114"/>
              <w:rPr>
                <w:i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B71259" w:rsidRPr="00BF1E95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1259" w:rsidRPr="00BF1E95" w:rsidRDefault="00B71259" w:rsidP="00CE511A">
            <w:pPr>
              <w:keepNext/>
              <w:ind w:right="-114"/>
              <w:rPr>
                <w:i/>
              </w:rPr>
            </w:pPr>
            <w:r w:rsidRPr="00841934">
              <w:rPr>
                <w:i/>
              </w:rPr>
              <w:lastRenderedPageBreak/>
              <w:t>Ergaben sich Abweichungen und Anpassungen gegenüber den geplanten Aktivitäten? Wenn ja, welche und warum?</w:t>
            </w:r>
          </w:p>
        </w:tc>
      </w:tr>
      <w:tr w:rsidR="00B71259" w:rsidRPr="00841934" w:rsidTr="00CE511A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Default="00B71259" w:rsidP="00CE511A">
            <w:pPr>
              <w:spacing w:after="120"/>
              <w:ind w:right="-114"/>
              <w:rPr>
                <w:rFonts w:cs="Arial"/>
              </w:rPr>
            </w:pPr>
          </w:p>
          <w:p w:rsidR="00B71259" w:rsidRPr="00841934" w:rsidRDefault="00B71259" w:rsidP="00CE511A">
            <w:pPr>
              <w:spacing w:after="120"/>
              <w:ind w:right="-114"/>
              <w:rPr>
                <w:rFonts w:cs="Arial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B71259" w:rsidRPr="00841934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B71259" w:rsidRPr="00841934" w:rsidRDefault="00B71259" w:rsidP="00B71259">
            <w:pPr>
              <w:pStyle w:val="Listenabsatz"/>
              <w:numPr>
                <w:ilvl w:val="0"/>
                <w:numId w:val="45"/>
              </w:numPr>
              <w:adjustRightInd/>
              <w:snapToGrid/>
              <w:spacing w:after="120" w:line="300" w:lineRule="atLeast"/>
              <w:ind w:right="-114"/>
            </w:pPr>
            <w:r w:rsidRPr="00841934">
              <w:t>Projektorganisation und Vernetzung</w:t>
            </w:r>
          </w:p>
        </w:tc>
      </w:tr>
      <w:tr w:rsidR="00B71259" w:rsidRPr="0073719A" w:rsidTr="00B71259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1259" w:rsidRPr="0073719A" w:rsidRDefault="00B71259" w:rsidP="00CE511A">
            <w:pPr>
              <w:keepNext/>
              <w:ind w:right="-114"/>
              <w:rPr>
                <w:i/>
              </w:rPr>
            </w:pPr>
            <w:r w:rsidRPr="00841934">
              <w:rPr>
                <w:i/>
              </w:rPr>
              <w:t>Mit welchen Institutionen und Personen haben Sie sich vernetzt? In welcher Form haben Sie zusammen gearbeitet?</w:t>
            </w:r>
          </w:p>
        </w:tc>
      </w:tr>
      <w:tr w:rsidR="00B71259" w:rsidRPr="00841934" w:rsidTr="00CE511A">
        <w:trPr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Default="00B71259" w:rsidP="00CE511A">
            <w:pPr>
              <w:keepNext/>
              <w:rPr>
                <w:rFonts w:cs="Arial"/>
              </w:rPr>
            </w:pPr>
          </w:p>
          <w:p w:rsidR="00B71259" w:rsidRDefault="00B71259" w:rsidP="00CE511A">
            <w:pPr>
              <w:keepNext/>
              <w:rPr>
                <w:rFonts w:cs="Arial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  <w:p w:rsidR="00B71259" w:rsidRPr="00841934" w:rsidRDefault="00B71259" w:rsidP="00CE511A">
            <w:pPr>
              <w:keepNext/>
              <w:rPr>
                <w:rFonts w:cs="Arial"/>
              </w:rPr>
            </w:pPr>
          </w:p>
        </w:tc>
      </w:tr>
      <w:tr w:rsidR="00B71259" w:rsidRPr="00841934" w:rsidTr="00CE511A">
        <w:trPr>
          <w:trHeight w:val="397"/>
        </w:trPr>
        <w:tc>
          <w:tcPr>
            <w:tcW w:w="9606" w:type="dxa"/>
            <w:gridSpan w:val="2"/>
            <w:shd w:val="clear" w:color="auto" w:fill="C6D9F1" w:themeFill="text2" w:themeFillTint="33"/>
          </w:tcPr>
          <w:p w:rsidR="00B71259" w:rsidRPr="00841934" w:rsidRDefault="00B71259" w:rsidP="00B71259">
            <w:pPr>
              <w:pStyle w:val="Listenabsatz"/>
              <w:numPr>
                <w:ilvl w:val="0"/>
                <w:numId w:val="45"/>
              </w:numPr>
              <w:adjustRightInd/>
              <w:snapToGrid/>
              <w:spacing w:after="120" w:line="300" w:lineRule="atLeast"/>
              <w:ind w:right="-114"/>
            </w:pPr>
            <w:r w:rsidRPr="00841934">
              <w:t>Positive Erfahrungen und Ergebnisse</w:t>
            </w:r>
          </w:p>
        </w:tc>
      </w:tr>
      <w:tr w:rsidR="00B71259" w:rsidRPr="00490675" w:rsidTr="00B71259">
        <w:trPr>
          <w:trHeight w:val="39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71259" w:rsidRPr="00490675" w:rsidRDefault="00B71259" w:rsidP="00CE511A">
            <w:pPr>
              <w:keepNext/>
              <w:ind w:right="-114"/>
              <w:rPr>
                <w:i/>
              </w:rPr>
            </w:pPr>
            <w:r w:rsidRPr="00841934">
              <w:rPr>
                <w:i/>
              </w:rPr>
              <w:t>Beschreiben Sie die positiven Erfahrungen des realisierten Projekts. Gibt es Massnahmen, die Sie als besonders erfolgreich empfehlen würden?</w:t>
            </w:r>
          </w:p>
        </w:tc>
      </w:tr>
      <w:tr w:rsidR="00B71259" w:rsidRPr="00841934" w:rsidTr="00CE511A">
        <w:trPr>
          <w:trHeight w:val="794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Pr="00841934" w:rsidRDefault="00B71259" w:rsidP="00CE511A">
            <w:pPr>
              <w:keepNext/>
              <w:rPr>
                <w:rFonts w:cs="Arial"/>
                <w:i/>
              </w:rPr>
            </w:pPr>
          </w:p>
          <w:p w:rsidR="00B71259" w:rsidRPr="00841934" w:rsidRDefault="00B71259" w:rsidP="00CE511A">
            <w:pPr>
              <w:keepNext/>
              <w:rPr>
                <w:rFonts w:cs="Arial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B71259" w:rsidRPr="00841934" w:rsidTr="00CE511A">
        <w:trPr>
          <w:trHeight w:val="397"/>
        </w:trPr>
        <w:tc>
          <w:tcPr>
            <w:tcW w:w="9606" w:type="dxa"/>
            <w:gridSpan w:val="2"/>
            <w:shd w:val="clear" w:color="auto" w:fill="C6D9F1" w:themeFill="text2" w:themeFillTint="33"/>
          </w:tcPr>
          <w:p w:rsidR="00B71259" w:rsidRPr="00841934" w:rsidRDefault="00B71259" w:rsidP="00B71259">
            <w:pPr>
              <w:pStyle w:val="Listenabsatz"/>
              <w:numPr>
                <w:ilvl w:val="0"/>
                <w:numId w:val="45"/>
              </w:numPr>
              <w:adjustRightInd/>
              <w:snapToGrid/>
              <w:spacing w:after="120" w:line="300" w:lineRule="atLeast"/>
              <w:ind w:right="-114"/>
            </w:pPr>
            <w:r w:rsidRPr="00841934">
              <w:t>Schwierigkeiten und Verbesserungsmöglichkeiten</w:t>
            </w:r>
          </w:p>
        </w:tc>
      </w:tr>
      <w:tr w:rsidR="00B71259" w:rsidRPr="00490675" w:rsidTr="00B71259">
        <w:trPr>
          <w:trHeight w:val="39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71259" w:rsidRPr="00490675" w:rsidRDefault="00B71259" w:rsidP="00CE511A">
            <w:pPr>
              <w:keepNext/>
              <w:ind w:right="-114"/>
            </w:pPr>
            <w:r w:rsidRPr="00841934">
              <w:rPr>
                <w:i/>
              </w:rPr>
              <w:t>Welche Schwierigkeiten sind aufgetreten? Welche Verbesserungsmöglichkeiten sehen Sie?</w:t>
            </w:r>
          </w:p>
        </w:tc>
      </w:tr>
      <w:tr w:rsidR="00B71259" w:rsidRPr="00841934" w:rsidTr="00CE511A">
        <w:trPr>
          <w:trHeight w:val="795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Pr="00841934" w:rsidRDefault="00B71259" w:rsidP="00CE511A">
            <w:pPr>
              <w:keepNext/>
              <w:rPr>
                <w:rFonts w:cs="Arial"/>
                <w:i/>
              </w:rPr>
            </w:pPr>
          </w:p>
          <w:p w:rsidR="00B71259" w:rsidRPr="00841934" w:rsidRDefault="00B71259" w:rsidP="00CE511A">
            <w:pPr>
              <w:keepNext/>
              <w:rPr>
                <w:rFonts w:cs="Arial"/>
              </w:rPr>
            </w:pPr>
            <w:r w:rsidRPr="00841934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</w:tc>
      </w:tr>
      <w:tr w:rsidR="00B71259" w:rsidRPr="00841934" w:rsidTr="00CE511A">
        <w:trPr>
          <w:trHeight w:val="39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71259" w:rsidRPr="00841934" w:rsidRDefault="00B71259" w:rsidP="00CE511A">
            <w:pPr>
              <w:pStyle w:val="berschrift1"/>
              <w:numPr>
                <w:ilvl w:val="0"/>
                <w:numId w:val="0"/>
              </w:numPr>
              <w:spacing w:before="120" w:after="80" w:line="240" w:lineRule="auto"/>
              <w:outlineLvl w:val="0"/>
              <w:rPr>
                <w:sz w:val="20"/>
                <w:szCs w:val="20"/>
              </w:rPr>
            </w:pPr>
            <w:r w:rsidRPr="00841934">
              <w:rPr>
                <w:sz w:val="20"/>
                <w:szCs w:val="20"/>
              </w:rPr>
              <w:t>Abrechnung</w:t>
            </w:r>
          </w:p>
        </w:tc>
      </w:tr>
      <w:tr w:rsidR="00B71259" w:rsidRPr="004D152A" w:rsidTr="00CE511A">
        <w:trPr>
          <w:trHeight w:val="700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B71259" w:rsidRPr="004C183B" w:rsidRDefault="00B71259" w:rsidP="00CE511A">
            <w:pPr>
              <w:pStyle w:val="Frage"/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4C183B">
              <w:rPr>
                <w:rFonts w:cs="Arial"/>
                <w:sz w:val="20"/>
                <w:szCs w:val="20"/>
              </w:rPr>
              <w:t xml:space="preserve">Bitte legen Sie dem Bericht die Abrechnung bei. Das Formular finden Sie unter </w:t>
            </w:r>
          </w:p>
          <w:p w:rsidR="00B71259" w:rsidRPr="004C183B" w:rsidRDefault="00C623F1" w:rsidP="00CE511A">
            <w:pPr>
              <w:pStyle w:val="Frage"/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hyperlink r:id="rId19" w:history="1">
              <w:r w:rsidR="00B71259" w:rsidRPr="004C183B">
                <w:rPr>
                  <w:rStyle w:val="Hyperlink"/>
                  <w:rFonts w:cs="Arial"/>
                  <w:sz w:val="20"/>
                  <w:szCs w:val="20"/>
                </w:rPr>
                <w:t>Förderung Integrationsprojekte</w:t>
              </w:r>
            </w:hyperlink>
          </w:p>
          <w:p w:rsidR="00B71259" w:rsidRPr="00841934" w:rsidRDefault="00B71259" w:rsidP="00CE511A">
            <w:pPr>
              <w:pStyle w:val="berschrift1"/>
              <w:numPr>
                <w:ilvl w:val="0"/>
                <w:numId w:val="0"/>
              </w:numPr>
              <w:spacing w:before="120" w:after="80"/>
              <w:outlineLvl w:val="0"/>
              <w:rPr>
                <w:sz w:val="20"/>
                <w:szCs w:val="20"/>
              </w:rPr>
            </w:pPr>
            <w:r w:rsidRPr="00841934">
              <w:rPr>
                <w:sz w:val="20"/>
                <w:szCs w:val="20"/>
              </w:rPr>
              <w:t>Beilagen</w:t>
            </w:r>
          </w:p>
          <w:p w:rsidR="00B71259" w:rsidRPr="00841934" w:rsidRDefault="00B71259" w:rsidP="00CE511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1"/>
            <w:r>
              <w:rPr>
                <w:rFonts w:cs="Arial"/>
                <w:i/>
              </w:rPr>
              <w:instrText xml:space="preserve"> FORMCHECKBOX </w:instrText>
            </w:r>
            <w:r w:rsidR="00C623F1">
              <w:rPr>
                <w:rFonts w:cs="Arial"/>
                <w:i/>
              </w:rPr>
            </w:r>
            <w:r w:rsidR="00C623F1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  <w:bookmarkEnd w:id="3"/>
            <w:r w:rsidRPr="00841934">
              <w:rPr>
                <w:rFonts w:cs="Arial"/>
                <w:i/>
              </w:rPr>
              <w:t xml:space="preserve"> Abrechnungsformular</w:t>
            </w:r>
          </w:p>
          <w:p w:rsidR="00B71259" w:rsidRPr="00841934" w:rsidRDefault="00B71259" w:rsidP="00CE511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C623F1">
              <w:rPr>
                <w:rFonts w:cs="Arial"/>
                <w:i/>
              </w:rPr>
            </w:r>
            <w:r w:rsidR="00C623F1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  <w:r w:rsidRPr="00841934">
              <w:rPr>
                <w:rFonts w:cs="Arial"/>
                <w:i/>
              </w:rPr>
              <w:t xml:space="preserve"> Reporting Qualitätsentwicklung (nur für Teilnehmende des Qualitätsentwicklungsprojekts)</w:t>
            </w:r>
          </w:p>
          <w:p w:rsidR="00B71259" w:rsidRPr="00841934" w:rsidRDefault="00B71259" w:rsidP="00CE511A">
            <w:pPr>
              <w:rPr>
                <w:rFonts w:cs="Arial"/>
                <w:i/>
              </w:rPr>
            </w:pPr>
            <w:r w:rsidRPr="00841934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34">
              <w:rPr>
                <w:rFonts w:cs="Arial"/>
                <w:i/>
              </w:rPr>
              <w:instrText xml:space="preserve"> FORMCHECKBOX </w:instrText>
            </w:r>
            <w:r w:rsidR="00C623F1">
              <w:rPr>
                <w:rFonts w:cs="Arial"/>
                <w:i/>
              </w:rPr>
            </w:r>
            <w:r w:rsidR="00C623F1">
              <w:rPr>
                <w:rFonts w:cs="Arial"/>
                <w:i/>
              </w:rPr>
              <w:fldChar w:fldCharType="separate"/>
            </w:r>
            <w:r w:rsidRPr="00841934">
              <w:rPr>
                <w:rFonts w:cs="Arial"/>
                <w:i/>
              </w:rPr>
              <w:fldChar w:fldCharType="end"/>
            </w:r>
            <w:r w:rsidRPr="00841934">
              <w:rPr>
                <w:rFonts w:cs="Arial"/>
                <w:i/>
              </w:rPr>
              <w:t xml:space="preserve"> Organigramm der Projektorganisation</w:t>
            </w:r>
          </w:p>
          <w:p w:rsidR="00B71259" w:rsidRDefault="00B71259" w:rsidP="00CE511A">
            <w:pPr>
              <w:rPr>
                <w:rFonts w:cs="Arial"/>
              </w:rPr>
            </w:pPr>
            <w:r w:rsidRPr="00841934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34">
              <w:rPr>
                <w:rFonts w:cs="Arial"/>
                <w:i/>
              </w:rPr>
              <w:instrText xml:space="preserve"> FORMCHECKBOX </w:instrText>
            </w:r>
            <w:r w:rsidR="00C623F1">
              <w:rPr>
                <w:rFonts w:cs="Arial"/>
                <w:i/>
              </w:rPr>
            </w:r>
            <w:r w:rsidR="00C623F1">
              <w:rPr>
                <w:rFonts w:cs="Arial"/>
                <w:i/>
              </w:rPr>
              <w:fldChar w:fldCharType="separate"/>
            </w:r>
            <w:r w:rsidRPr="00841934">
              <w:rPr>
                <w:rFonts w:cs="Arial"/>
                <w:i/>
              </w:rPr>
              <w:fldChar w:fldCharType="end"/>
            </w:r>
            <w:r w:rsidRPr="00841934">
              <w:rPr>
                <w:rFonts w:cs="Arial"/>
                <w:i/>
              </w:rPr>
              <w:t xml:space="preserve"> </w:t>
            </w:r>
            <w:r w:rsidRPr="00841934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1934">
              <w:rPr>
                <w:rFonts w:cs="Arial"/>
              </w:rPr>
              <w:instrText xml:space="preserve"> FORMTEXT </w:instrText>
            </w:r>
            <w:r w:rsidRPr="00841934">
              <w:rPr>
                <w:rFonts w:cs="Arial"/>
              </w:rPr>
            </w:r>
            <w:r w:rsidRPr="00841934">
              <w:rPr>
                <w:rFonts w:cs="Arial"/>
              </w:rPr>
              <w:fldChar w:fldCharType="separate"/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="00E872BE">
              <w:rPr>
                <w:rFonts w:cs="Arial"/>
                <w:noProof/>
              </w:rPr>
              <w:t> </w:t>
            </w:r>
            <w:r w:rsidRPr="00841934">
              <w:rPr>
                <w:rFonts w:cs="Arial"/>
              </w:rPr>
              <w:fldChar w:fldCharType="end"/>
            </w:r>
          </w:p>
          <w:p w:rsidR="00B71259" w:rsidRPr="004D152A" w:rsidRDefault="00B71259" w:rsidP="00CE511A">
            <w:pPr>
              <w:rPr>
                <w:rFonts w:cs="Arial"/>
              </w:rPr>
            </w:pPr>
          </w:p>
        </w:tc>
      </w:tr>
      <w:tr w:rsidR="00B71259" w:rsidRPr="00841934" w:rsidTr="00CE511A">
        <w:trPr>
          <w:trHeight w:val="810"/>
        </w:trPr>
        <w:tc>
          <w:tcPr>
            <w:tcW w:w="9606" w:type="dxa"/>
            <w:gridSpan w:val="2"/>
          </w:tcPr>
          <w:p w:rsidR="00B71259" w:rsidRDefault="00B71259" w:rsidP="00CE511A">
            <w:pPr>
              <w:rPr>
                <w:rFonts w:cs="Arial"/>
              </w:rPr>
            </w:pPr>
            <w:r w:rsidRPr="00841934">
              <w:rPr>
                <w:rFonts w:cs="Arial"/>
              </w:rPr>
              <w:t>Mit Ihren Unterschriften bestätigen Sie die Richtigkeit der Angaben.</w:t>
            </w:r>
          </w:p>
          <w:p w:rsidR="00B71259" w:rsidRDefault="00B71259" w:rsidP="00CE511A">
            <w:pPr>
              <w:rPr>
                <w:rFonts w:cs="Arial"/>
              </w:rPr>
            </w:pPr>
          </w:p>
          <w:p w:rsidR="00B71259" w:rsidRPr="00841934" w:rsidRDefault="00B71259" w:rsidP="00CE511A">
            <w:pPr>
              <w:rPr>
                <w:rFonts w:cs="Arial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6"/>
              <w:gridCol w:w="567"/>
              <w:gridCol w:w="4849"/>
            </w:tblGrid>
            <w:tr w:rsidR="00B71259" w:rsidRPr="00841934" w:rsidTr="00CE511A">
              <w:tc>
                <w:tcPr>
                  <w:tcW w:w="4077" w:type="dxa"/>
                  <w:tcBorders>
                    <w:top w:val="dotted" w:sz="4" w:space="0" w:color="auto"/>
                  </w:tcBorders>
                </w:tcPr>
                <w:p w:rsidR="00B71259" w:rsidRPr="00841934" w:rsidRDefault="00B71259" w:rsidP="00CE511A">
                  <w:pPr>
                    <w:keepNext/>
                    <w:tabs>
                      <w:tab w:val="left" w:pos="4536"/>
                    </w:tabs>
                    <w:rPr>
                      <w:rFonts w:cs="Arial"/>
                    </w:rPr>
                  </w:pPr>
                  <w:r w:rsidRPr="00841934">
                    <w:rPr>
                      <w:rFonts w:cs="Arial"/>
                    </w:rPr>
                    <w:t>Ort, Datum</w:t>
                  </w:r>
                </w:p>
              </w:tc>
              <w:tc>
                <w:tcPr>
                  <w:tcW w:w="567" w:type="dxa"/>
                </w:tcPr>
                <w:p w:rsidR="00B71259" w:rsidRPr="00841934" w:rsidRDefault="00B71259" w:rsidP="00CE511A">
                  <w:pPr>
                    <w:keepNext/>
                    <w:tabs>
                      <w:tab w:val="left" w:pos="4536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4850" w:type="dxa"/>
                  <w:tcBorders>
                    <w:top w:val="dotted" w:sz="4" w:space="0" w:color="auto"/>
                  </w:tcBorders>
                </w:tcPr>
                <w:p w:rsidR="00B71259" w:rsidRPr="00841934" w:rsidRDefault="00B71259" w:rsidP="00CE511A">
                  <w:pPr>
                    <w:keepNext/>
                    <w:tabs>
                      <w:tab w:val="left" w:pos="4536"/>
                    </w:tabs>
                    <w:rPr>
                      <w:rFonts w:cs="Arial"/>
                    </w:rPr>
                  </w:pPr>
                  <w:r w:rsidRPr="00841934">
                    <w:rPr>
                      <w:rFonts w:cs="Arial"/>
                    </w:rPr>
                    <w:t>Unterschrift Vertreter/in der Trägerschaft</w:t>
                  </w:r>
                </w:p>
              </w:tc>
            </w:tr>
          </w:tbl>
          <w:p w:rsidR="00B71259" w:rsidRDefault="00B71259" w:rsidP="00CE511A">
            <w:pPr>
              <w:rPr>
                <w:rFonts w:cs="Arial"/>
              </w:rPr>
            </w:pPr>
            <w:r w:rsidRPr="00841934">
              <w:rPr>
                <w:rFonts w:cs="Arial"/>
              </w:rPr>
              <w:t xml:space="preserve"> </w:t>
            </w:r>
          </w:p>
          <w:p w:rsidR="00B71259" w:rsidRPr="00841934" w:rsidRDefault="00B71259" w:rsidP="00CE511A">
            <w:pPr>
              <w:rPr>
                <w:rFonts w:cs="Arial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6"/>
              <w:gridCol w:w="567"/>
              <w:gridCol w:w="4849"/>
            </w:tblGrid>
            <w:tr w:rsidR="00B71259" w:rsidRPr="00841934" w:rsidTr="00CE511A">
              <w:tc>
                <w:tcPr>
                  <w:tcW w:w="4077" w:type="dxa"/>
                  <w:tcBorders>
                    <w:top w:val="dotted" w:sz="4" w:space="0" w:color="auto"/>
                  </w:tcBorders>
                </w:tcPr>
                <w:p w:rsidR="00B71259" w:rsidRPr="00841934" w:rsidRDefault="00B71259" w:rsidP="00CE511A">
                  <w:pPr>
                    <w:keepNext/>
                    <w:tabs>
                      <w:tab w:val="left" w:pos="4536"/>
                    </w:tabs>
                    <w:rPr>
                      <w:rFonts w:cs="Arial"/>
                    </w:rPr>
                  </w:pPr>
                  <w:r w:rsidRPr="00841934">
                    <w:rPr>
                      <w:rFonts w:cs="Arial"/>
                    </w:rPr>
                    <w:t>Ort, Datum</w:t>
                  </w:r>
                </w:p>
              </w:tc>
              <w:tc>
                <w:tcPr>
                  <w:tcW w:w="567" w:type="dxa"/>
                </w:tcPr>
                <w:p w:rsidR="00B71259" w:rsidRPr="00841934" w:rsidRDefault="00B71259" w:rsidP="00CE511A">
                  <w:pPr>
                    <w:keepNext/>
                    <w:tabs>
                      <w:tab w:val="left" w:pos="4536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4850" w:type="dxa"/>
                  <w:tcBorders>
                    <w:top w:val="dotted" w:sz="4" w:space="0" w:color="auto"/>
                  </w:tcBorders>
                </w:tcPr>
                <w:p w:rsidR="00B71259" w:rsidRPr="00841934" w:rsidRDefault="00B71259" w:rsidP="00CE511A">
                  <w:pPr>
                    <w:keepNext/>
                    <w:tabs>
                      <w:tab w:val="left" w:pos="4536"/>
                    </w:tabs>
                    <w:rPr>
                      <w:rFonts w:cs="Arial"/>
                    </w:rPr>
                  </w:pPr>
                  <w:r w:rsidRPr="00841934">
                    <w:rPr>
                      <w:rFonts w:cs="Arial"/>
                    </w:rPr>
                    <w:t>Unterschrift Vertreter/in der Trägerschaft</w:t>
                  </w:r>
                </w:p>
                <w:p w:rsidR="00B71259" w:rsidRPr="00841934" w:rsidRDefault="00B71259" w:rsidP="00CE511A">
                  <w:pPr>
                    <w:keepNext/>
                    <w:tabs>
                      <w:tab w:val="left" w:pos="4536"/>
                    </w:tabs>
                    <w:rPr>
                      <w:rFonts w:cs="Arial"/>
                    </w:rPr>
                  </w:pPr>
                </w:p>
              </w:tc>
            </w:tr>
          </w:tbl>
          <w:p w:rsidR="00B71259" w:rsidRPr="00841934" w:rsidRDefault="00B71259" w:rsidP="00CE511A">
            <w:pPr>
              <w:keepNext/>
              <w:rPr>
                <w:rFonts w:cs="Arial"/>
                <w:i/>
              </w:rPr>
            </w:pPr>
          </w:p>
        </w:tc>
      </w:tr>
    </w:tbl>
    <w:p w:rsidR="007F5892" w:rsidRDefault="007F5892" w:rsidP="00650EBF"/>
    <w:p w:rsidR="00B71259" w:rsidRDefault="00B71259" w:rsidP="00B71259">
      <w:pPr>
        <w:keepNext/>
        <w:rPr>
          <w:rFonts w:cs="Arial"/>
        </w:rPr>
      </w:pPr>
      <w:r w:rsidRPr="00994F6A">
        <w:rPr>
          <w:rFonts w:cs="Arial"/>
        </w:rPr>
        <w:t>Stadt Luzern</w:t>
      </w:r>
    </w:p>
    <w:p w:rsidR="00B71259" w:rsidRPr="00994F6A" w:rsidRDefault="00B71259" w:rsidP="00B71259">
      <w:pPr>
        <w:keepNext/>
        <w:rPr>
          <w:rFonts w:cs="Arial"/>
        </w:rPr>
      </w:pPr>
      <w:r>
        <w:rPr>
          <w:rFonts w:cs="Arial"/>
        </w:rPr>
        <w:t>Quartiere und Integration</w:t>
      </w:r>
    </w:p>
    <w:p w:rsidR="00B71259" w:rsidRPr="00994F6A" w:rsidRDefault="00B71259" w:rsidP="00B71259">
      <w:pPr>
        <w:keepNext/>
        <w:rPr>
          <w:rFonts w:cs="Arial"/>
        </w:rPr>
      </w:pPr>
      <w:r w:rsidRPr="00994F6A">
        <w:rPr>
          <w:rFonts w:cs="Arial"/>
        </w:rPr>
        <w:t>Integration</w:t>
      </w:r>
      <w:r>
        <w:rPr>
          <w:rFonts w:cs="Arial"/>
        </w:rPr>
        <w:t>sförderung</w:t>
      </w:r>
    </w:p>
    <w:p w:rsidR="00B71259" w:rsidRPr="00994F6A" w:rsidRDefault="00B71259" w:rsidP="00B71259">
      <w:pPr>
        <w:keepNext/>
        <w:rPr>
          <w:rFonts w:cs="Arial"/>
        </w:rPr>
      </w:pPr>
      <w:r w:rsidRPr="00994F6A">
        <w:rPr>
          <w:rFonts w:cs="Arial"/>
        </w:rPr>
        <w:t>Sarah Hamerich</w:t>
      </w:r>
    </w:p>
    <w:p w:rsidR="00B71259" w:rsidRPr="00994F6A" w:rsidRDefault="00B71259" w:rsidP="00B71259">
      <w:pPr>
        <w:keepNext/>
        <w:rPr>
          <w:rFonts w:cs="Arial"/>
        </w:rPr>
      </w:pPr>
      <w:r w:rsidRPr="00994F6A">
        <w:rPr>
          <w:rFonts w:cs="Arial"/>
        </w:rPr>
        <w:t>Hirschengraben 17</w:t>
      </w:r>
    </w:p>
    <w:p w:rsidR="00B71259" w:rsidRPr="00994F6A" w:rsidRDefault="00B71259" w:rsidP="00B71259">
      <w:pPr>
        <w:keepNext/>
        <w:rPr>
          <w:rFonts w:cs="Arial"/>
        </w:rPr>
      </w:pPr>
      <w:r w:rsidRPr="00994F6A">
        <w:rPr>
          <w:rFonts w:cs="Arial"/>
        </w:rPr>
        <w:t>6002 Luzern</w:t>
      </w:r>
    </w:p>
    <w:p w:rsidR="00B71259" w:rsidRPr="00994F6A" w:rsidRDefault="00C623F1" w:rsidP="00B71259">
      <w:pPr>
        <w:keepNext/>
      </w:pPr>
      <w:hyperlink r:id="rId20" w:history="1">
        <w:r w:rsidR="00B71259" w:rsidRPr="00994F6A">
          <w:rPr>
            <w:rStyle w:val="Hyperlink"/>
          </w:rPr>
          <w:t>sarah.hamerich@stadtluzern.ch</w:t>
        </w:r>
      </w:hyperlink>
      <w:r w:rsidR="00B71259" w:rsidRPr="00994F6A">
        <w:t xml:space="preserve"> </w:t>
      </w:r>
    </w:p>
    <w:p w:rsidR="00B71259" w:rsidRPr="00994F6A" w:rsidRDefault="00B71259" w:rsidP="00B71259">
      <w:pPr>
        <w:keepNext/>
        <w:rPr>
          <w:rFonts w:cs="Arial"/>
        </w:rPr>
      </w:pPr>
      <w:r w:rsidRPr="00994F6A">
        <w:t>T</w:t>
      </w:r>
      <w:r w:rsidRPr="00994F6A">
        <w:rPr>
          <w:rFonts w:cs="Arial"/>
        </w:rPr>
        <w:t>elefon: 041 208 87 12</w:t>
      </w:r>
    </w:p>
    <w:p w:rsidR="00B71259" w:rsidRPr="00B71259" w:rsidRDefault="00B71259" w:rsidP="00650EBF"/>
    <w:sectPr w:rsidR="00B71259" w:rsidRPr="00B71259" w:rsidSect="00B71259">
      <w:headerReference w:type="default" r:id="rId21"/>
      <w:type w:val="continuous"/>
      <w:pgSz w:w="11906" w:h="16838" w:code="9"/>
      <w:pgMar w:top="1077" w:right="1134" w:bottom="102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59" w:rsidRPr="00B71259" w:rsidRDefault="00B71259">
      <w:pPr>
        <w:spacing w:line="240" w:lineRule="auto"/>
      </w:pPr>
      <w:r w:rsidRPr="00B71259">
        <w:separator/>
      </w:r>
    </w:p>
  </w:endnote>
  <w:endnote w:type="continuationSeparator" w:id="0">
    <w:p w:rsidR="00B71259" w:rsidRPr="00B71259" w:rsidRDefault="00B71259">
      <w:pPr>
        <w:spacing w:line="240" w:lineRule="auto"/>
      </w:pPr>
      <w:r w:rsidRPr="00B7125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59" w:rsidRPr="00B71259" w:rsidRDefault="00B712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535"/>
    </w:tblGrid>
    <w:tr w:rsidR="001667B5" w:rsidRPr="00B71259" w:rsidTr="009546FC">
      <w:tc>
        <w:tcPr>
          <w:tcW w:w="4820" w:type="dxa"/>
          <w:vAlign w:val="bottom"/>
        </w:tcPr>
        <w:p w:rsidR="002C46C4" w:rsidRPr="00B71259" w:rsidRDefault="00C623F1" w:rsidP="007B0D9E">
          <w:pPr>
            <w:pStyle w:val="Dokumentinformationen"/>
          </w:pPr>
          <w:sdt>
            <w:sdtPr>
              <w:alias w:val="Seite"/>
              <w:tag w:val="Seite"/>
              <w:id w:val="1202139445"/>
              <w:placeholder>
                <w:docPart w:val="A12E0BEDB53E49E29033D040B7F75E3C"/>
              </w:placeholder>
              <w:dataBinding w:prefixMappings="xmlns:ns='http://schemas.officeatwork.com/CustomXMLPart'" w:xpath="/ns:officeatwork/ns:Seite" w:storeItemID="{CA574664-57D9-4A84-A7EF-1EBE85C5107E}"/>
              <w:text/>
            </w:sdtPr>
            <w:sdtEndPr/>
            <w:sdtContent>
              <w:r w:rsidR="00B71259" w:rsidRPr="00B71259">
                <w:t>Seite</w:t>
              </w:r>
            </w:sdtContent>
          </w:sdt>
          <w:r w:rsidR="00B71259" w:rsidRPr="00B71259">
            <w:t xml:space="preserve"> </w:t>
          </w:r>
          <w:r w:rsidR="00B71259" w:rsidRPr="00B71259">
            <w:fldChar w:fldCharType="begin"/>
          </w:r>
          <w:r w:rsidR="00B71259" w:rsidRPr="00B71259">
            <w:instrText xml:space="preserve"> PAGE  \* Arabic  \* MERGEFORMAT </w:instrText>
          </w:r>
          <w:r w:rsidR="00B71259" w:rsidRPr="00B71259">
            <w:fldChar w:fldCharType="separate"/>
          </w:r>
          <w:r>
            <w:rPr>
              <w:noProof/>
            </w:rPr>
            <w:t>2</w:t>
          </w:r>
          <w:r w:rsidR="00B71259" w:rsidRPr="00B71259">
            <w:fldChar w:fldCharType="end"/>
          </w:r>
          <w:r w:rsidR="00B71259" w:rsidRPr="00B71259">
            <w:t>/</w:t>
          </w:r>
          <w:r w:rsidR="00B71259" w:rsidRPr="00B71259">
            <w:fldChar w:fldCharType="begin"/>
          </w:r>
          <w:r w:rsidR="00B71259" w:rsidRPr="00B71259">
            <w:instrText xml:space="preserve"> NUMPAGES  \# "0" \* Arabic  \* MERGEFORMAT </w:instrText>
          </w:r>
          <w:r w:rsidR="00B71259" w:rsidRPr="00B71259">
            <w:fldChar w:fldCharType="separate"/>
          </w:r>
          <w:r>
            <w:rPr>
              <w:noProof/>
            </w:rPr>
            <w:t>2</w:t>
          </w:r>
          <w:r w:rsidR="00B71259" w:rsidRPr="00B71259">
            <w:fldChar w:fldCharType="end"/>
          </w:r>
        </w:p>
      </w:tc>
      <w:sdt>
        <w:sdtPr>
          <w:alias w:val="Klassifikation"/>
          <w:tag w:val="Klassifikation"/>
          <w:id w:val="-482847339"/>
          <w:placeholder>
            <w:docPart w:val="919F4DFEBD654FBA960B87083B113142"/>
          </w:placeholder>
          <w:dataBinding w:prefixMappings="xmlns:ns='http://schemas.officeatwork.com/CustomXMLPart'" w:xpath="/ns:officeatwork/ns:Klassifikation" w:storeItemID="{CA574664-57D9-4A84-A7EF-1EBE85C5107E}"/>
          <w:text w:multiLine="1"/>
        </w:sdtPr>
        <w:sdtEndPr/>
        <w:sdtContent>
          <w:tc>
            <w:tcPr>
              <w:tcW w:w="4536" w:type="dxa"/>
              <w:vAlign w:val="bottom"/>
            </w:tcPr>
            <w:p w:rsidR="002C46C4" w:rsidRPr="00B71259" w:rsidRDefault="00B71259" w:rsidP="007B0D9E">
              <w:pPr>
                <w:pStyle w:val="Dokumentinformationen"/>
              </w:pPr>
              <w:r w:rsidRPr="00B71259">
                <w:t>​</w:t>
              </w:r>
            </w:p>
          </w:tc>
        </w:sdtContent>
      </w:sdt>
    </w:tr>
  </w:tbl>
  <w:p w:rsidR="002C46C4" w:rsidRPr="00B71259" w:rsidRDefault="002C46C4" w:rsidP="002C46C4">
    <w:pPr>
      <w:pStyle w:val="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59" w:rsidRPr="00B71259" w:rsidRDefault="00B712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59" w:rsidRPr="00B71259" w:rsidRDefault="00B71259">
      <w:pPr>
        <w:spacing w:line="240" w:lineRule="auto"/>
      </w:pPr>
      <w:r w:rsidRPr="00B71259">
        <w:separator/>
      </w:r>
    </w:p>
  </w:footnote>
  <w:footnote w:type="continuationSeparator" w:id="0">
    <w:p w:rsidR="00B71259" w:rsidRPr="00B71259" w:rsidRDefault="00B71259">
      <w:pPr>
        <w:spacing w:line="240" w:lineRule="auto"/>
      </w:pPr>
      <w:r w:rsidRPr="00B7125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59" w:rsidRPr="00B71259" w:rsidRDefault="00B712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C1" w:rsidRPr="00B71259" w:rsidRDefault="00B71259" w:rsidP="00F52259">
    <w:pPr>
      <w:pStyle w:val="1pt"/>
    </w:pPr>
    <w:r w:rsidRPr="00B71259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699770</wp:posOffset>
          </wp:positionH>
          <wp:positionV relativeFrom="paragraph">
            <wp:posOffset>571500</wp:posOffset>
          </wp:positionV>
          <wp:extent cx="4048125" cy="1333500"/>
          <wp:effectExtent l="0" t="0" r="9525" b="0"/>
          <wp:wrapNone/>
          <wp:docPr id="1" name="0759a575-28fc-489a-9032-ac44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43560" name="0759a575-28fc-489a-9032-ac44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1259">
      <w:rPr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666115</wp:posOffset>
          </wp:positionH>
          <wp:positionV relativeFrom="page">
            <wp:posOffset>323850</wp:posOffset>
          </wp:positionV>
          <wp:extent cx="781200" cy="306000"/>
          <wp:effectExtent l="0" t="0" r="0" b="0"/>
          <wp:wrapNone/>
          <wp:docPr id="6" name="Grafik 6" descr="Logo Stadt Lu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060794" name="Grafik 6" descr="Logo Stadt Luzer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DC1" w:rsidRPr="00B71259" w:rsidRDefault="00D37DC1" w:rsidP="00353A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59" w:rsidRPr="00B71259" w:rsidRDefault="00B7125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536"/>
    </w:tblGrid>
    <w:tr w:rsidR="001667B5" w:rsidTr="002C46C4">
      <w:tc>
        <w:tcPr>
          <w:tcW w:w="4820" w:type="dxa"/>
        </w:tcPr>
        <w:p w:rsidR="00120239" w:rsidRDefault="00B71259" w:rsidP="00120239">
          <w:pPr>
            <w:pStyle w:val="Informationen"/>
          </w:pPr>
          <w:r>
            <w:fldChar w:fldCharType="begin"/>
          </w:r>
          <w:r>
            <w:instrText xml:space="preserve"> STYLEREF  Betreff  \* MERGEFORMAT </w:instrText>
          </w:r>
          <w:r>
            <w:fldChar w:fldCharType="separate"/>
          </w:r>
          <w:r w:rsidR="00C623F1">
            <w:rPr>
              <w:b/>
              <w:bCs/>
              <w:noProof/>
              <w:lang w:val="de-DE"/>
            </w:rPr>
            <w:t>Fehler! Kein Text mit angegebener Formatvorlage im Dokument.</w:t>
          </w:r>
          <w:r>
            <w:rPr>
              <w:noProof/>
            </w:rPr>
            <w:fldChar w:fldCharType="end"/>
          </w:r>
        </w:p>
      </w:tc>
      <w:sdt>
        <w:sdtPr>
          <w:alias w:val="Absender Folgeseiten"/>
          <w:tag w:val="AbsenderFolgeseiten"/>
          <w:id w:val="-1593156606"/>
          <w:placeholder>
            <w:docPart w:val="DD5333549D514E24BB5654DDFB71C9AE"/>
          </w:placeholder>
          <w:dataBinding w:prefixMappings="xmlns:ns='http://schemas.officeatwork.com/CustomXMLPart'" w:xpath="/ns:officeatwork/ns:AbsenderFolgeseiten" w:storeItemID="{CA574664-57D9-4A84-A7EF-1EBE85C5107E}"/>
          <w:text w:multiLine="1"/>
        </w:sdtPr>
        <w:sdtEndPr/>
        <w:sdtContent>
          <w:tc>
            <w:tcPr>
              <w:tcW w:w="4536" w:type="dxa"/>
            </w:tcPr>
            <w:p w:rsidR="00120239" w:rsidRDefault="00B71259" w:rsidP="00120239">
              <w:pPr>
                <w:pStyle w:val="Informationen"/>
              </w:pPr>
              <w:r>
                <w:t>Stadt Luzern</w:t>
              </w:r>
            </w:p>
          </w:tc>
        </w:sdtContent>
      </w:sdt>
    </w:tr>
  </w:tbl>
  <w:p w:rsidR="007F5892" w:rsidRPr="00120239" w:rsidRDefault="00B71259" w:rsidP="00120239">
    <w:pPr>
      <w:pStyle w:val="Informationen"/>
    </w:pPr>
    <w:r>
      <w:rPr>
        <w:noProof/>
      </w:rPr>
      <w:drawing>
        <wp:anchor distT="0" distB="0" distL="114300" distR="114300" simplePos="0" relativeHeight="251660288" behindDoc="1" locked="1" layoutInCell="1" hidden="1" allowOverlap="1">
          <wp:simplePos x="0" y="0"/>
          <wp:positionH relativeFrom="column">
            <wp:posOffset>687070</wp:posOffset>
          </wp:positionH>
          <wp:positionV relativeFrom="paragraph">
            <wp:posOffset>381000</wp:posOffset>
          </wp:positionV>
          <wp:extent cx="4048125" cy="1333500"/>
          <wp:effectExtent l="0" t="0" r="9525" b="0"/>
          <wp:wrapNone/>
          <wp:docPr id="3" name="0759a575-28fc-489a-9032-ac44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191968" name="0759a575-28fc-489a-9032-ac44_1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A07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0E2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D47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E0FB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FC7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526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A8E40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E3F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2C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EA9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2A58DE4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90109B4"/>
    <w:multiLevelType w:val="multilevel"/>
    <w:tmpl w:val="0F98A0C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A53613"/>
    <w:multiLevelType w:val="multilevel"/>
    <w:tmpl w:val="47CE1930"/>
    <w:lvl w:ilvl="0">
      <w:start w:val="1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3" w15:restartNumberingAfterBreak="0">
    <w:nsid w:val="0E450D3E"/>
    <w:multiLevelType w:val="hybridMultilevel"/>
    <w:tmpl w:val="81BA278C"/>
    <w:lvl w:ilvl="0" w:tplc="BF8C045A">
      <w:start w:val="1"/>
      <w:numFmt w:val="bullet"/>
      <w:pStyle w:val="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8A9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CC8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A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EA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0F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22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DD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01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C43AB"/>
    <w:multiLevelType w:val="hybridMultilevel"/>
    <w:tmpl w:val="DA322B72"/>
    <w:lvl w:ilvl="0" w:tplc="36C80C22">
      <w:start w:val="1"/>
      <w:numFmt w:val="bullet"/>
      <w:pStyle w:val="BetreffUntertitel"/>
      <w:lvlText w:val="–"/>
      <w:lvlJc w:val="left"/>
      <w:pPr>
        <w:ind w:left="360" w:hanging="360"/>
      </w:pPr>
      <w:rPr>
        <w:rFonts w:ascii="Arial Black" w:hAnsi="Arial Black" w:hint="default"/>
      </w:rPr>
    </w:lvl>
    <w:lvl w:ilvl="1" w:tplc="C950A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ECC6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02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2F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FEC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85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C3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ECE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544F3"/>
    <w:multiLevelType w:val="multilevel"/>
    <w:tmpl w:val="5CC6904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BE608F"/>
    <w:multiLevelType w:val="multilevel"/>
    <w:tmpl w:val="5B0C33D8"/>
    <w:lvl w:ilvl="0">
      <w:start w:val="1"/>
      <w:numFmt w:val="decimal"/>
      <w:pStyle w:val="Aufzhlungszeiche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7" w15:restartNumberingAfterBreak="0">
    <w:nsid w:val="15187B33"/>
    <w:multiLevelType w:val="multilevel"/>
    <w:tmpl w:val="D11CD8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DA61732"/>
    <w:multiLevelType w:val="multilevel"/>
    <w:tmpl w:val="B31A6BD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10E40C6"/>
    <w:multiLevelType w:val="multilevel"/>
    <w:tmpl w:val="77963EDE"/>
    <w:lvl w:ilvl="0">
      <w:start w:val="1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21" w15:restartNumberingAfterBreak="0">
    <w:nsid w:val="25D7700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2" w15:restartNumberingAfterBreak="0">
    <w:nsid w:val="34543580"/>
    <w:multiLevelType w:val="multilevel"/>
    <w:tmpl w:val="6E923D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473465AA"/>
    <w:multiLevelType w:val="hybridMultilevel"/>
    <w:tmpl w:val="24EE32D0"/>
    <w:lvl w:ilvl="0" w:tplc="11BCB6C4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7369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041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66C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80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9C6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C2A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48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883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200B31"/>
    <w:multiLevelType w:val="hybridMultilevel"/>
    <w:tmpl w:val="EAF20456"/>
    <w:lvl w:ilvl="0" w:tplc="D68C5E1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F7B57CE"/>
    <w:multiLevelType w:val="hybridMultilevel"/>
    <w:tmpl w:val="9E582982"/>
    <w:lvl w:ilvl="0" w:tplc="BDE0F5E8">
      <w:start w:val="1"/>
      <w:numFmt w:val="decimal"/>
      <w:pStyle w:val="AuflistungNummern"/>
      <w:lvlText w:val="%1."/>
      <w:lvlJc w:val="left"/>
      <w:pPr>
        <w:ind w:left="720" w:hanging="360"/>
      </w:pPr>
    </w:lvl>
    <w:lvl w:ilvl="1" w:tplc="8D2C61EE" w:tentative="1">
      <w:start w:val="1"/>
      <w:numFmt w:val="lowerLetter"/>
      <w:lvlText w:val="%2."/>
      <w:lvlJc w:val="left"/>
      <w:pPr>
        <w:ind w:left="1440" w:hanging="360"/>
      </w:pPr>
    </w:lvl>
    <w:lvl w:ilvl="2" w:tplc="6BE22B02" w:tentative="1">
      <w:start w:val="1"/>
      <w:numFmt w:val="lowerRoman"/>
      <w:lvlText w:val="%3."/>
      <w:lvlJc w:val="right"/>
      <w:pPr>
        <w:ind w:left="2160" w:hanging="180"/>
      </w:pPr>
    </w:lvl>
    <w:lvl w:ilvl="3" w:tplc="521C9190" w:tentative="1">
      <w:start w:val="1"/>
      <w:numFmt w:val="decimal"/>
      <w:lvlText w:val="%4."/>
      <w:lvlJc w:val="left"/>
      <w:pPr>
        <w:ind w:left="2880" w:hanging="360"/>
      </w:pPr>
    </w:lvl>
    <w:lvl w:ilvl="4" w:tplc="BFC459C2" w:tentative="1">
      <w:start w:val="1"/>
      <w:numFmt w:val="lowerLetter"/>
      <w:lvlText w:val="%5."/>
      <w:lvlJc w:val="left"/>
      <w:pPr>
        <w:ind w:left="3600" w:hanging="360"/>
      </w:pPr>
    </w:lvl>
    <w:lvl w:ilvl="5" w:tplc="DF02D852" w:tentative="1">
      <w:start w:val="1"/>
      <w:numFmt w:val="lowerRoman"/>
      <w:lvlText w:val="%6."/>
      <w:lvlJc w:val="right"/>
      <w:pPr>
        <w:ind w:left="4320" w:hanging="180"/>
      </w:pPr>
    </w:lvl>
    <w:lvl w:ilvl="6" w:tplc="51C09396" w:tentative="1">
      <w:start w:val="1"/>
      <w:numFmt w:val="decimal"/>
      <w:lvlText w:val="%7."/>
      <w:lvlJc w:val="left"/>
      <w:pPr>
        <w:ind w:left="5040" w:hanging="360"/>
      </w:pPr>
    </w:lvl>
    <w:lvl w:ilvl="7" w:tplc="8AF2C802" w:tentative="1">
      <w:start w:val="1"/>
      <w:numFmt w:val="lowerLetter"/>
      <w:lvlText w:val="%8."/>
      <w:lvlJc w:val="left"/>
      <w:pPr>
        <w:ind w:left="5760" w:hanging="360"/>
      </w:pPr>
    </w:lvl>
    <w:lvl w:ilvl="8" w:tplc="AB80D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246A8"/>
    <w:multiLevelType w:val="hybridMultilevel"/>
    <w:tmpl w:val="D17ACEA2"/>
    <w:lvl w:ilvl="0" w:tplc="7F485FD6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F0E8BB48" w:tentative="1">
      <w:start w:val="1"/>
      <w:numFmt w:val="lowerLetter"/>
      <w:lvlText w:val="%2."/>
      <w:lvlJc w:val="left"/>
      <w:pPr>
        <w:ind w:left="1440" w:hanging="360"/>
      </w:pPr>
    </w:lvl>
    <w:lvl w:ilvl="2" w:tplc="5CE2E8AC" w:tentative="1">
      <w:start w:val="1"/>
      <w:numFmt w:val="lowerRoman"/>
      <w:lvlText w:val="%3."/>
      <w:lvlJc w:val="right"/>
      <w:pPr>
        <w:ind w:left="2160" w:hanging="180"/>
      </w:pPr>
    </w:lvl>
    <w:lvl w:ilvl="3" w:tplc="D23ABAA6" w:tentative="1">
      <w:start w:val="1"/>
      <w:numFmt w:val="decimal"/>
      <w:lvlText w:val="%4."/>
      <w:lvlJc w:val="left"/>
      <w:pPr>
        <w:ind w:left="2880" w:hanging="360"/>
      </w:pPr>
    </w:lvl>
    <w:lvl w:ilvl="4" w:tplc="2CC6F4B4" w:tentative="1">
      <w:start w:val="1"/>
      <w:numFmt w:val="lowerLetter"/>
      <w:lvlText w:val="%5."/>
      <w:lvlJc w:val="left"/>
      <w:pPr>
        <w:ind w:left="3600" w:hanging="360"/>
      </w:pPr>
    </w:lvl>
    <w:lvl w:ilvl="5" w:tplc="2EB8A32C" w:tentative="1">
      <w:start w:val="1"/>
      <w:numFmt w:val="lowerRoman"/>
      <w:lvlText w:val="%6."/>
      <w:lvlJc w:val="right"/>
      <w:pPr>
        <w:ind w:left="4320" w:hanging="180"/>
      </w:pPr>
    </w:lvl>
    <w:lvl w:ilvl="6" w:tplc="3CC0E818" w:tentative="1">
      <w:start w:val="1"/>
      <w:numFmt w:val="decimal"/>
      <w:lvlText w:val="%7."/>
      <w:lvlJc w:val="left"/>
      <w:pPr>
        <w:ind w:left="5040" w:hanging="360"/>
      </w:pPr>
    </w:lvl>
    <w:lvl w:ilvl="7" w:tplc="7A3AA7F0" w:tentative="1">
      <w:start w:val="1"/>
      <w:numFmt w:val="lowerLetter"/>
      <w:lvlText w:val="%8."/>
      <w:lvlJc w:val="left"/>
      <w:pPr>
        <w:ind w:left="5760" w:hanging="360"/>
      </w:pPr>
    </w:lvl>
    <w:lvl w:ilvl="8" w:tplc="461E6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F59A7"/>
    <w:multiLevelType w:val="multilevel"/>
    <w:tmpl w:val="46ACB768"/>
    <w:lvl w:ilvl="0">
      <w:start w:val="1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3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FA74887"/>
    <w:multiLevelType w:val="hybridMultilevel"/>
    <w:tmpl w:val="73DC3F90"/>
    <w:lvl w:ilvl="0" w:tplc="C480EA36">
      <w:start w:val="1"/>
      <w:numFmt w:val="bullet"/>
      <w:pStyle w:val="Auflistung2Eben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BEE842B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D1670D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A82266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679C366E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699E5B5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86C26B22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7169F4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560EF4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B360CD"/>
    <w:multiLevelType w:val="multilevel"/>
    <w:tmpl w:val="DC38F17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7" w15:restartNumberingAfterBreak="0">
    <w:nsid w:val="76DE7A79"/>
    <w:multiLevelType w:val="multilevel"/>
    <w:tmpl w:val="11203A64"/>
    <w:lvl w:ilvl="0">
      <w:start w:val="1"/>
      <w:numFmt w:val="bullet"/>
      <w:pStyle w:val="Auflistung1Ebene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8" w15:restartNumberingAfterBreak="0">
    <w:nsid w:val="7ADC1B1C"/>
    <w:multiLevelType w:val="multilevel"/>
    <w:tmpl w:val="EE5A9B94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9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6"/>
  </w:num>
  <w:num w:numId="13">
    <w:abstractNumId w:val="21"/>
  </w:num>
  <w:num w:numId="14">
    <w:abstractNumId w:val="39"/>
  </w:num>
  <w:num w:numId="15">
    <w:abstractNumId w:val="38"/>
  </w:num>
  <w:num w:numId="16">
    <w:abstractNumId w:val="25"/>
  </w:num>
  <w:num w:numId="17">
    <w:abstractNumId w:val="34"/>
  </w:num>
  <w:num w:numId="18">
    <w:abstractNumId w:val="18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3"/>
  </w:num>
  <w:num w:numId="24">
    <w:abstractNumId w:val="37"/>
  </w:num>
  <w:num w:numId="25">
    <w:abstractNumId w:val="37"/>
  </w:num>
  <w:num w:numId="26">
    <w:abstractNumId w:val="30"/>
  </w:num>
  <w:num w:numId="27">
    <w:abstractNumId w:val="26"/>
  </w:num>
  <w:num w:numId="28">
    <w:abstractNumId w:val="20"/>
  </w:num>
  <w:num w:numId="29">
    <w:abstractNumId w:val="35"/>
  </w:num>
  <w:num w:numId="30">
    <w:abstractNumId w:val="35"/>
  </w:num>
  <w:num w:numId="31">
    <w:abstractNumId w:val="3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5"/>
  </w:num>
  <w:num w:numId="37">
    <w:abstractNumId w:val="22"/>
  </w:num>
  <w:num w:numId="38">
    <w:abstractNumId w:val="17"/>
  </w:num>
  <w:num w:numId="39">
    <w:abstractNumId w:val="12"/>
  </w:num>
  <w:num w:numId="40">
    <w:abstractNumId w:val="31"/>
  </w:num>
  <w:num w:numId="41">
    <w:abstractNumId w:val="16"/>
  </w:num>
  <w:num w:numId="42">
    <w:abstractNumId w:val="29"/>
  </w:num>
  <w:num w:numId="43">
    <w:abstractNumId w:val="33"/>
  </w:num>
  <w:num w:numId="44">
    <w:abstractNumId w:val="1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6. August 2023"/>
    <w:docVar w:name="Date.Format.Long.dateValue" w:val="45154"/>
    <w:docVar w:name="OawAttachedTemplate" w:val="A4hoch_Logo_Absender_Datum_Betreff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defaultFilename&gt;&lt;value type=&quot;OawBookmark&quot; name=&quot;Subject&quot;&gt;&lt;separator text=&quot;&quot;&gt;&lt;/separator&gt;&lt;format text=&quot;&quot;&gt;&lt;/format&gt;&lt;/value&gt;&lt;/defaultFilename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keywords&gt;&lt;/keywords&gt;&lt;comments&gt;&lt;/comments&gt;&lt;hyperlinkBase&gt;&lt;/hyperlinkBase&gt;&lt;fileName&gt;&lt;/fileName&gt;&lt;category&gt;&lt;/category&gt;&lt;company&gt;&lt;/company&gt;&lt;manager&gt;&lt;/manager&gt;&lt;defaultFilename&gt;&lt;value type=&quot;OawBookmark&quot; name=&quot;Subject&quot;&gt;&lt;separator text=&quot;&quot;&gt;&lt;/separator&gt;&lt;format text=&quot;&quot;&gt;&lt;/format&gt;&lt;/value&gt;&lt;/defaultFilename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default&gt;&lt;/OawBuiltInDocProps&gt;_x000d_"/>
    <w:docVar w:name="OawCreatedWithOfficeatworkVersion" w:val=" (4.15.8053)"/>
    <w:docVar w:name="OawCreatedWithProjectID" w:val="stadtluzernch"/>
    <w:docVar w:name="OawCreatedWithProjectVersion" w:val="CD-NEU-2022-252"/>
    <w:docVar w:name="OawDate.Manual" w:val="&lt;document&gt;&lt;OawDateManual name=&quot;Date.Format.Long&quot;&gt;&lt;profile type=&quot;default&quot; UID=&quot;&quot; sameAsDefault=&quot;0&quot;&gt;&lt;format UID=&quot;202107131642358605715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BM_Subject&quot;&gt;&lt;profile type=&quot;default&quot; UID=&quot;&quot; sameAsDefault=&quot;0&quot;&gt;&lt;documentProperty UID=&quot;2003070216009988776655&quot; sourceUID=&quot;2003070216009988776655&quot;/&gt;&lt;type type=&quot;WordBookmark&quot;&gt;&lt;WordBookmark name=&quot;Betreff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21071316423586057157&quot; type=&quot;6&quot; defaultValue=&quot;%OawCreationDate%&quot; dateFormat=&quot;Date.Format.Long&quot;/&gt;&lt;/profile&gt;&lt;/OawDateManual&gt;_x000d__x0009_&lt;OawBookmark name=&quot;Betreff&quot;&gt;&lt;profile type=&quot;default&quot; UID=&quot;&quot; sameAsDefault=&quot;0&quot;&gt;&lt;/profile&gt;&lt;/OawBookmark&gt;_x000d__x0009_&lt;OawBookmark name=&quot;CustomField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/OawBookmark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/OawDocProperty&gt;_x000d_&lt;/document&gt;_x000d_"/>
    <w:docVar w:name="OawDistributionEnabled" w:val="&lt;Profiles&gt;&lt;Distribution type=&quot;2&quot; UID=&quot;2021062108170000000001&quot;/&gt;&lt;Distribution type=&quot;2&quot; UID=&quot;2021062108170000000002&quot;/&gt;&lt;Distribution type=&quot;2&quot; UID=&quot;2021062108170000000003&quot;/&gt;&lt;Distribution type=&quot;1&quot; UID=&quot;2021121210395821292110&quot;/&gt;&lt;Distribution type=&quot;1&quot; UID=&quot;2021062509230000000000&quot;/&gt;&lt;Distribution type=&quot;3&quot; UID=&quot;2021121210441235887611&quot;/&gt;&lt;Distribution type=&quot;3&quot; UID=&quot;2021062411200000000000&quot;/&gt;&lt;/Profiles&gt;_x000d_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profile type=&quot;print&quot; UID=&quot;2010062108170000000003&quot; sameAsDefault=&quot;0&quot;&gt;&lt;SQL&gt;SELECT Value, UID FROM Data WHERE LCID = '%WhereLCID%';&lt;/SQL&gt;&lt;OawDocProperty name=&quot;Outputprofile.Draft&quot; field=&quot;Outputprofile.Internal.Draf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kumenttyp|BeilageCDneu|KopieAn&quot;/&gt;&lt;profile type=&quot;default&quot; UID=&quot;&quot; sameAsDefault=&quot;0&quot;&gt;&lt;OawBookmark name=&quot;CustomFieldDokumenttyp&quot; field=&quot;Dokumenttyp&quot;/&gt;&lt;OawBookmark name=&quot;CustomFieldBeilage&quot; field=&quot;BeilageCDneu&quot;/&gt;&lt;OawBookmark name=&quot;CustomFieldKopieAn&quot; field=&quot;KopieAn&quot;/&gt;&lt;OawDocProperty name=&quot;CustomField.BeilageCDneu&quot; field=&quot;BeilageCDneu&quot;/&gt;&lt;OawDocProperty name=&quot;CustomField.KopieAn&quot; field=&quot;KopieAn&quot;/&gt;&lt;OawDocProperty name=&quot;CustomField.Dokumenttyp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2101216205179609726&quot; PrimaryUID=&quot;ClientSuite&quot; Active=&quot;false&quot;&gt;&lt;Field Name=&quot;WizardFirstRun&quot; Value=&quot;[Text]&quot;/&gt;&lt;Field Name=&quot;UID&quot; Value=&quot;2022101216205179609726&quot;/&gt;&lt;Field Name=&quot;MappingTableActive&quot; Value=&quot;-1&quot;/&gt;&lt;Field Name=&quot;FormattedFullAddress&quot; Value=&quot;&quot;/&gt;&lt;Field Name=&quot;RecipientActive&quot; Value=&quot;-1&quot;/&gt;&lt;/DocProp&gt;&lt;DocProp UID=&quot;20090509155555553748881&quot; EntryUID=&quot;&quot; PrimaryUID=&quot;ClientSuite&quot; Active=&quot;false&quot;&gt;&lt;Field Name=&quot;UID&quot; Value=&quot;&quot;/&gt;&lt;/DocProp&gt;&lt;DocProp UID=&quot;2002122011014149059130932&quot; EntryUID=&quot;2010083109090160&quot; PrimaryUID=&quot;ClientSuite&quot; Active=&quot;false&quot;&gt;&lt;Field Name=&quot;UID&quot; Value=&quot;2010083109090160&quot;/&gt;&lt;Field Name=&quot;IDName&quot; Value=&quot;SOSID, QUIN, Fachstelle Integration&quot;/&gt;&lt;Field Name=&quot;OrganisationZeile1&quot; Value=&quot;Stadt&quot;/&gt;&lt;Field Name=&quot;OrganisationZeile2&quot; Value=&quot;Luzern&quot;/&gt;&lt;Field Name=&quot;Abteilung&quot; Value=&quot;Quartiere und Integration&quot;/&gt;&lt;Field Name=&quot;Direktion&quot; Value=&quot;Sozial- und Sicherheitsdirektion&quot;/&gt;&lt;Field Name=&quot;Dienstabteilung&quot; Value=&quot;Quartiere und Integration&quot;/&gt;&lt;Field Name=&quot;AbteilungKurz&quot; Value=&quot;QUIN&quot;/&gt;&lt;Field Name=&quot;Briefabsender&quot; Value=&quot;Quartiere und Integration&quot;/&gt;&lt;Field Name=&quot;Bereich&quot; Value=&quot;Fachstelle Integration&quot;/&gt;&lt;Field Name=&quot;Address1&quot; Value=&quot;Hirschengraben 17&quot;/&gt;&lt;Field Name=&quot;PLZ&quot; Value=&quot;6002&quot;/&gt;&lt;Field Name=&quot;Ort&quot; Value=&quot;Luzern&quot;/&gt;&lt;Field Name=&quot;DatumOrt&quot; Value=&quot;Luzern&quot;/&gt;&lt;Field Name=&quot;Telefon&quot; Value=&quot;041 208 87 11&quot;/&gt;&lt;Field Name=&quot;Fax&quot; Value=&quot;&quot;/&gt;&lt;Field Name=&quot;Email&quot; Value=&quot;integration@stadtluzern.ch&quot;/&gt;&lt;Field Name=&quot;Internet&quot; Value=&quot;www.integration.stadtluzern.ch&quot;/&gt;&lt;Field Name=&quot;Hinweis&quot; Value=&quot;&quot;/&gt;&lt;Field Name=&quot;LogoColor&quot; Value=&quot;%Logos%\StadtLuzern_Logo.Farbig.2100.347.gif&quot;/&gt;&lt;Field Name=&quot;LogoBlackWhite&quot; Value=&quot;%Logos%\StadtLuzern_Logo.Schwarz.2100.347.gif&quot;/&gt;&lt;Field Name=&quot;LogoGrey&quot; Value=&quot;%Logos%\StadtLuzern_Logo.Grau.2100.347.gif&quot;/&gt;&lt;Field Name=&quot;LogoDraftA4hoch&quot; Value=&quot;%Logos%\Wasserzeichen_Entwurf_A4_hoch.2100.2970.emf&quot;/&gt;&lt;Field Name=&quot;LogoDraftA4quer&quot; Value=&quot;%Logos%\Wasserzeichen_Entwurf_A4_quer.2970.2100.emf&quot;/&gt;&lt;Field Name=&quot;Data_UID&quot; Value=&quot;201008310909016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6040509495284662868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212191811121321310321301031x&quot; EntryUID=&quot;2016010707153861990719&quot; PrimaryUID=&quot;ClientSuite&quot; Active=&quot;false&quot;&gt;&lt;Field Name=&quot;UID&quot; Value=&quot;2016010707153861990719&quot;/&gt;&lt;Field Name=&quot;IDName&quot; Value=&quot;Hamerich Sarah&quot;/&gt;&lt;Field Name=&quot;Vorname&quot; Value=&quot;Sarah&quot;/&gt;&lt;Field Name=&quot;Name&quot; Value=&quot;Hamerich&quot;/&gt;&lt;Field Name=&quot;DirectPhone&quot; Value=&quot;041 208 87 12&quot;/&gt;&lt;Field Name=&quot;DirectFax&quot; Value=&quot;&quot;/&gt;&lt;Field Name=&quot;Initials&quot; Value=&quot;Sh&quot;/&gt;&lt;Field Name=&quot;EMail&quot; Value=&quot;sarah.hamerich@stadtluzern.ch&quot;/&gt;&lt;Field Name=&quot;Abteilung&quot; Value=&quot;Quartiere und Integration&quot;/&gt;&lt;Field Name=&quot;Function&quot; Value=&quot;Bereichsleiterin Integrationsförderung&quot;/&gt;&lt;Field Name=&quot;Function2&quot; Value=&quot;&quot;/&gt;&lt;Field Name=&quot;Signature&quot; Value=&quot;&quot;/&gt;&lt;Field Name=&quot;Data_UID&quot; Value=&quot;2016010707153861990719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2122010583847234010578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3061115381095709037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4112217290390304928&quot; EntryUID=&quot;&quot; PrimaryUID=&quot;ClientSuite&quot; Active=&quot;false&quot;&gt;&lt;Field Name=&quot;UID&quot; Value=&quot;&quot;/&gt;&lt;/DocProp&gt;&lt;DocProp UID=&quot;2009082513331568340343&quot; EntryUID=&quot;&quot; PrimaryUID=&quot;ClientSuite&quot; Active=&quot;false&quot;&gt;&lt;Field Name=&quot;UID&quot; Value=&quot;&quot;/&gt;&lt;/DocProp&gt;&lt;DocProp UID=&quot;2010061818300000000000&quot; EntryUID=&quot;&quot; PrimaryUID=&quot;ClientSuite&quot; Active=&quot;false&quot;&gt;&lt;Field Name=&quot;UID&quot; Value=&quot;&quot;/&gt;&lt;/DocProp&gt;&lt;DocProp UID=&quot;2021110211380053564907&quot; EntryUID=&quot;&quot; PrimaryUID=&quot;ClientSuite&quot; Active=&quot;false&quot;&gt;&lt;Field Name=&quot;UID&quot; Value=&quot;&quot;/&gt;&lt;/DocProp&gt;&lt;DocProp UID=&quot;2010070709110000000001&quot; EntryUID=&quot;&quot; PrimaryUID=&quot;ClientSuite&quot; Active=&quot;false&quot;&gt;&lt;Field Name=&quot;UID&quot; Value=&quot;&quot;/&gt;&lt;/DocProp&gt;&lt;DocProp UID=&quot;2010080510580000000100&quot; EntryUID=&quot;&quot; PrimaryUID=&quot;ClientSuite&quot; Active=&quot;false&quot;&gt;&lt;Field Name=&quot;UID&quot; Value=&quot;&quot;/&gt;&lt;/DocProp&gt;&lt;DocProp UID=&quot;2010080511260000000001&quot; EntryUID=&quot;&quot; PrimaryUID=&quot;ClientSuite&quot; Active=&quot;false&quot;&gt;&lt;Field Name=&quot;UID&quot; Value=&quot;&quot;/&gt;&lt;/DocProp&gt;&lt;DocProp UID=&quot;2022020109365829821666&quot; EntryUID=&quot;&quot; PrimaryUID=&quot;ClientSuite&quot; Active=&quot;false&quot;&gt;&lt;Field Name=&quot;UID&quot; Value=&quot;&quot;/&gt;&lt;/DocProp&gt;&lt;DocProp UID=&quot;2004112217333376588294&quot; EntryUID=&quot;2004123010144120300001&quot; PrimaryUID=&quot;ClientSuite&quot; Active=&quot;false&quot;&gt;&lt;Field Name=&quot;UID&quot; Value=&quot;2004123010144120300001&quot;/&gt;&lt;Field Name=&quot;Dokumenttyp&quot; Value=&quot;&quot;/&gt;&lt;Field Name=&quot;Klassifikation&quot; Value=&quot;&quot;/&gt;&lt;Field Name=&quot;BeilageCDneu&quot; Value=&quot;&quot;/&gt;&lt;Field Name=&quot;KopieAn&quot; Value=&quot;&quot;/&gt;&lt;/DocProp&gt;&lt;/DocProps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Standard_Fett&quot;  Icon=&quot;3114&quot; Label=&quot;&amp;lt;translate&amp;gt;Style.Emphasis&amp;lt;/translate&amp;gt;&quot; Command=&quot;StyleApply&quot; Parameter=&quot;Standard_Fett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Button&quot; IDName=&quot;PictureDescription&quot; Icon=&quot;3546&quot; Label=&quot;&amp;lt;translate&amp;gt;Style.PictureDescription&amp;lt;/translate&amp;gt;&quot; Command=&quot;StyleApply&quot; Parameter=&quot;Bildlegende&quot;/&gt;_x000d_&lt;Item Type=&quot;Separato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ListWithSymbolsLevel1&quot; Icon=&quot;3546&quot; Label=&quot;Auflistung 1. Ebene&quot; Command=&quot;StyleApply&quot; Parameter=&quot;Auflistung 1. Ebene&quot;/&gt;_x000d_&lt;Item Type=&quot;Button&quot; IDName=&quot;ListWithSymbolsLevel2&quot; Icon=&quot;3546&quot; Label=&quot;Auflistung 2. Ebene&quot; Command=&quot;StyleApply&quot; Parameter=&quot;Auflistung 2. Ebene&quot;/&gt;_x000d_&lt;Item Type=&quot;Button&quot; IDName=&quot;ListWithNumbers1&quot; Icon=&quot;3546&quot; Label=&quot;Nummerierung 1&quot; Command=&quot;StyleApply&quot; Parameter=&quot;Auflistung Nummern&quot;/&gt;_x000d_&lt;Item Type=&quot;Button&quot; IDName=&quot;ListWithSymbolsAfterNumbersLevel1&quot; Icon=&quot;3546&quot; Label=&quot;Auflistung 1. Ebene nach Nummerierung&quot; Command=&quot;StyleApply&quot; Parameter=&quot;Auflistung 1. Ebene nach Nummerierung&quot;/&gt;_x000d_&lt;Item Type=&quot;Button&quot; IDName=&quot;ListWithSymbolsAfterNumbersLevel2&quot; Icon=&quot;3546&quot; Label=&quot;Auflistung 2. Ebene nach Nummerierung&quot; Command=&quot;StyleApply&quot; Parameter=&quot;Auflistung 2. Ebene nach Nummerierung&quot;/&gt;_x000d_&lt;Item Type=&quot;Button&quot; IDName=&quot;ListWithNumbersI&quot; Icon=&quot;3546&quot; Label=&quot;Römische Ziffern&quot; Command=&quot;StyleApply&quot; Parameter=&quot;Auflistung Römisch&quot;/&gt;_x000d_&lt;Item Type=&quot;Button&quot; IDName=&quot;ListWithCharacters&quot; Icon=&quot;3546&quot; Label=&quot;Auflistung Alphabet&quot; Command=&quot;StyleApply&quot; Parameter=&quot;Auflistung Alphabetisch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Button&quot; IDName=&quot;Heading5&quot; Icon=&quot;3546&quot; Label=&quot;&amp;lt;translate&amp;gt;Style.Heading5&amp;lt;/translate&amp;gt;&quot; Command=&quot;StyleApply&quot; Parameter=&quot;-6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Untertitel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document.firstpage:=2003061718080779000241;document.otherpages:=2003061718080779000241;"/>
    <w:docVar w:name="OawPrinterTray.2006120711380151760646" w:val="document.firstpage:=2003061718064858105452;document.otherpages:=2003061718064858105452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ojectID" w:val="stadtluzernch"/>
    <w:docVar w:name="OawRecipients" w:val="&lt;Recipients&gt;&lt;Recipient PrimaryUID=&quot;ClientSuite&quot;&gt;&lt;WizardFirstRun&gt;[Text]&lt;/WizardFirstRun&gt;&lt;UID&gt;2022101216205179609726&lt;/UID&gt;&lt;MappingTableActive&gt;-1&lt;/MappingTableActive&gt;&lt;FormattedFullAddress&gt;&lt;/FormattedFullAddress&gt;&lt;RecipientActive&gt;-1&lt;/RecipientActive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509155555553748881" w:val="&lt;empty/&gt;"/>
    <w:docVar w:name="OawSelectedSource.2009082513331568340343" w:val="&lt;empty/&gt;"/>
    <w:docVar w:name="OawSelectedSource.2010061818300000000000" w:val="&lt;empty/&gt;"/>
    <w:docVar w:name="OawSelectedSource.2010070709110000000001" w:val="&lt;empty/&gt;"/>
    <w:docVar w:name="OawSelectedSource.2010080510580000000100" w:val="&lt;empty/&gt;"/>
    <w:docVar w:name="OawSelectedSource.2010080511260000000001" w:val="&lt;empty/&gt;"/>
    <w:docVar w:name="OawSelectedSource.2021110211380053564907" w:val="&lt;empty/&gt;"/>
    <w:docVar w:name="OawSelectedSource.2022020109365829821666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CustomFieldDokumenttyp&quot; Label=&quot;&amp;lt;translate&amp;gt;SmartTemplate.DocumentType&amp;lt;/translate&amp;gt;&quot; Style=&quot;Titel&quot;/&gt;_x000d_&lt;Bookmark Name=&quot;Betreff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0759a575-28fc-489a-9032-ac44&quot; IdName=&quot;WasserzeichenEntwurf&quot; IsSelected=&quot;Tru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62108170000000001&quot; /&gt;_x000d__x000a_            &lt;OutputProfileSpecific Type=&quot;Print&quot; Id=&quot;2010062108170000000002&quot; /&gt;_x000d__x000a_            &lt;OutputProfileSpecific Type=&quot;Print&quot; Id=&quot;2010102713000000000000&quot; /&gt;_x000d__x000a_            &lt;OutputProfileSpecific Type=&quot;Print&quot; Id=&quot;2010062108170000000000&quot; /&gt;_x000d__x000a_            &lt;OutputProfileSpecific Type=&quot;Print&quot; Id=&quot;2010062108170000000003&quot; /&gt;_x000d__x000a_            &lt;OutputProfileSpecific Type=&quot;Print&quot; Id=&quot;2021062108170000000001&quot; /&gt;_x000d__x000a_            &lt;OutputProfileSpecific Type=&quot;Print&quot; Id=&quot;2021062108170000000002&quot; /&gt;_x000d__x000a_            &lt;OutputProfileSpecific Type=&quot;Print&quot; Id=&quot;2021062108170000000003&quot;&gt;_x000d__x000a_              &lt;Source Value=&quot;[[MasterProperty(&amp;quot;Organisation&amp;quot;, &amp;quot;LogoDraftA4hoch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ave&quot; Id=&quot;2010062411200000000000&quot; /&gt;_x000d__x000a_            &lt;OutputProfileSpecific Type=&quot;Save&quot; Id=&quot;2021121210441235887611&quot; /&gt;_x000d__x000a_            &lt;OutputProfileSpecific Type=&quot;Save&quot; Id=&quot;2021062411200000000000&quot; /&gt;_x000d__x000a_            &lt;OutputProfileSpecific Type=&quot;Send&quot; Id=&quot;2006121210395821292110&quot; /&gt;_x000d__x000a_            &lt;OutputProfileSpecific Type=&quot;Send&quot; Id=&quot;2006120514175878093883&quot; /&gt;_x000d__x000a_            &lt;OutputProfileSpecific Type=&quot;Send&quot; Id=&quot;2003010711200895123470110&quot; /&gt;_x000d__x000a_            &lt;OutputProfileSpecific Type=&quot;Send&quot; Id=&quot;2010062509230000000000&quot; /&gt;_x000d__x000a_            &lt;OutputProfileSpecific Type=&quot;Send&quot; Id=&quot;2021121210395821292110&quot; /&gt;_x000d__x000a_            &lt;OutputProfileSpecific Type=&quot;Send&quot; Id=&quot;202106250923000000000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71259"/>
    <w:rsid w:val="000013B9"/>
    <w:rsid w:val="00002702"/>
    <w:rsid w:val="00004EE1"/>
    <w:rsid w:val="00006271"/>
    <w:rsid w:val="00007696"/>
    <w:rsid w:val="000108E9"/>
    <w:rsid w:val="0001511D"/>
    <w:rsid w:val="00015DD5"/>
    <w:rsid w:val="00017399"/>
    <w:rsid w:val="00021A56"/>
    <w:rsid w:val="000238F3"/>
    <w:rsid w:val="00024B0A"/>
    <w:rsid w:val="000260A8"/>
    <w:rsid w:val="000276B5"/>
    <w:rsid w:val="00031B57"/>
    <w:rsid w:val="00032D8D"/>
    <w:rsid w:val="00033A9E"/>
    <w:rsid w:val="00034397"/>
    <w:rsid w:val="000366AF"/>
    <w:rsid w:val="00040885"/>
    <w:rsid w:val="00040FD6"/>
    <w:rsid w:val="00041DD9"/>
    <w:rsid w:val="00044DB5"/>
    <w:rsid w:val="0005055C"/>
    <w:rsid w:val="000509B8"/>
    <w:rsid w:val="00050BE6"/>
    <w:rsid w:val="0005277D"/>
    <w:rsid w:val="0005442F"/>
    <w:rsid w:val="00055FA5"/>
    <w:rsid w:val="00056A3A"/>
    <w:rsid w:val="00060854"/>
    <w:rsid w:val="00060D31"/>
    <w:rsid w:val="00062C3F"/>
    <w:rsid w:val="00066C5A"/>
    <w:rsid w:val="00071FF2"/>
    <w:rsid w:val="0007293B"/>
    <w:rsid w:val="0008000D"/>
    <w:rsid w:val="00084D84"/>
    <w:rsid w:val="000857B4"/>
    <w:rsid w:val="0008617F"/>
    <w:rsid w:val="00087EB3"/>
    <w:rsid w:val="000908CB"/>
    <w:rsid w:val="00090F1F"/>
    <w:rsid w:val="00092297"/>
    <w:rsid w:val="000933B5"/>
    <w:rsid w:val="00093B96"/>
    <w:rsid w:val="000946E7"/>
    <w:rsid w:val="000961E2"/>
    <w:rsid w:val="000A21C6"/>
    <w:rsid w:val="000A4843"/>
    <w:rsid w:val="000A576D"/>
    <w:rsid w:val="000A60AC"/>
    <w:rsid w:val="000A67FE"/>
    <w:rsid w:val="000A7BE1"/>
    <w:rsid w:val="000B3AF8"/>
    <w:rsid w:val="000B3B9B"/>
    <w:rsid w:val="000C04C6"/>
    <w:rsid w:val="000C4453"/>
    <w:rsid w:val="000C5A6A"/>
    <w:rsid w:val="000D13C6"/>
    <w:rsid w:val="000E423C"/>
    <w:rsid w:val="000E4F25"/>
    <w:rsid w:val="000E5994"/>
    <w:rsid w:val="000E7554"/>
    <w:rsid w:val="000E77D3"/>
    <w:rsid w:val="000E7C52"/>
    <w:rsid w:val="000F11E4"/>
    <w:rsid w:val="000F4427"/>
    <w:rsid w:val="000F79CA"/>
    <w:rsid w:val="000F7A29"/>
    <w:rsid w:val="00100419"/>
    <w:rsid w:val="00104BB7"/>
    <w:rsid w:val="00105406"/>
    <w:rsid w:val="001056B6"/>
    <w:rsid w:val="001111B7"/>
    <w:rsid w:val="0011173C"/>
    <w:rsid w:val="0011312B"/>
    <w:rsid w:val="00114F68"/>
    <w:rsid w:val="00116492"/>
    <w:rsid w:val="0011764E"/>
    <w:rsid w:val="0011772F"/>
    <w:rsid w:val="00120239"/>
    <w:rsid w:val="00121AFE"/>
    <w:rsid w:val="00121DDB"/>
    <w:rsid w:val="001227B2"/>
    <w:rsid w:val="0012335B"/>
    <w:rsid w:val="00125988"/>
    <w:rsid w:val="00126FC9"/>
    <w:rsid w:val="001277BB"/>
    <w:rsid w:val="00130009"/>
    <w:rsid w:val="00131736"/>
    <w:rsid w:val="001349C9"/>
    <w:rsid w:val="00137978"/>
    <w:rsid w:val="001444C9"/>
    <w:rsid w:val="001445DB"/>
    <w:rsid w:val="00144F3D"/>
    <w:rsid w:val="00145EB8"/>
    <w:rsid w:val="00147AC7"/>
    <w:rsid w:val="0015171E"/>
    <w:rsid w:val="00151E12"/>
    <w:rsid w:val="001543B5"/>
    <w:rsid w:val="00155730"/>
    <w:rsid w:val="00155BB8"/>
    <w:rsid w:val="001561F0"/>
    <w:rsid w:val="001628EB"/>
    <w:rsid w:val="00164238"/>
    <w:rsid w:val="00164A6D"/>
    <w:rsid w:val="001667B5"/>
    <w:rsid w:val="0017090F"/>
    <w:rsid w:val="00172537"/>
    <w:rsid w:val="001746D5"/>
    <w:rsid w:val="001772E9"/>
    <w:rsid w:val="00181F94"/>
    <w:rsid w:val="00182010"/>
    <w:rsid w:val="00184AC1"/>
    <w:rsid w:val="00186D97"/>
    <w:rsid w:val="00192316"/>
    <w:rsid w:val="00192671"/>
    <w:rsid w:val="00192A09"/>
    <w:rsid w:val="001A0D83"/>
    <w:rsid w:val="001A20FC"/>
    <w:rsid w:val="001A3AFA"/>
    <w:rsid w:val="001A5CFE"/>
    <w:rsid w:val="001B00F3"/>
    <w:rsid w:val="001B0364"/>
    <w:rsid w:val="001B05F9"/>
    <w:rsid w:val="001B0C90"/>
    <w:rsid w:val="001B0E6D"/>
    <w:rsid w:val="001B325C"/>
    <w:rsid w:val="001B3B5E"/>
    <w:rsid w:val="001C1D4A"/>
    <w:rsid w:val="001C42DD"/>
    <w:rsid w:val="001C7C60"/>
    <w:rsid w:val="001D1991"/>
    <w:rsid w:val="001D61A1"/>
    <w:rsid w:val="001E0FB5"/>
    <w:rsid w:val="001E1357"/>
    <w:rsid w:val="001E29CB"/>
    <w:rsid w:val="001E2A82"/>
    <w:rsid w:val="001E7DF4"/>
    <w:rsid w:val="001F0974"/>
    <w:rsid w:val="001F3911"/>
    <w:rsid w:val="001F3D06"/>
    <w:rsid w:val="001F5040"/>
    <w:rsid w:val="0020119C"/>
    <w:rsid w:val="00203362"/>
    <w:rsid w:val="00203DB9"/>
    <w:rsid w:val="00205F62"/>
    <w:rsid w:val="00207DB6"/>
    <w:rsid w:val="00210D8E"/>
    <w:rsid w:val="002121A4"/>
    <w:rsid w:val="00215A44"/>
    <w:rsid w:val="002172DD"/>
    <w:rsid w:val="00220728"/>
    <w:rsid w:val="002228B6"/>
    <w:rsid w:val="002231DC"/>
    <w:rsid w:val="0022436B"/>
    <w:rsid w:val="00227159"/>
    <w:rsid w:val="002315B5"/>
    <w:rsid w:val="00232B05"/>
    <w:rsid w:val="00240494"/>
    <w:rsid w:val="00243107"/>
    <w:rsid w:val="00247C37"/>
    <w:rsid w:val="00250B51"/>
    <w:rsid w:val="00253748"/>
    <w:rsid w:val="00255F72"/>
    <w:rsid w:val="002571B1"/>
    <w:rsid w:val="00257ABE"/>
    <w:rsid w:val="0026087A"/>
    <w:rsid w:val="00260C4A"/>
    <w:rsid w:val="002645DC"/>
    <w:rsid w:val="0026666F"/>
    <w:rsid w:val="0026709B"/>
    <w:rsid w:val="00267256"/>
    <w:rsid w:val="00271915"/>
    <w:rsid w:val="0027318D"/>
    <w:rsid w:val="00276705"/>
    <w:rsid w:val="00276ED0"/>
    <w:rsid w:val="002806CF"/>
    <w:rsid w:val="00280CBD"/>
    <w:rsid w:val="00282C41"/>
    <w:rsid w:val="00285B75"/>
    <w:rsid w:val="0028795D"/>
    <w:rsid w:val="00291F73"/>
    <w:rsid w:val="00294402"/>
    <w:rsid w:val="00295852"/>
    <w:rsid w:val="002A0832"/>
    <w:rsid w:val="002A14F4"/>
    <w:rsid w:val="002A4481"/>
    <w:rsid w:val="002A53C0"/>
    <w:rsid w:val="002A688E"/>
    <w:rsid w:val="002A6AC8"/>
    <w:rsid w:val="002A7EF8"/>
    <w:rsid w:val="002B07FC"/>
    <w:rsid w:val="002B2862"/>
    <w:rsid w:val="002B3587"/>
    <w:rsid w:val="002B3964"/>
    <w:rsid w:val="002B6C1C"/>
    <w:rsid w:val="002C0633"/>
    <w:rsid w:val="002C161E"/>
    <w:rsid w:val="002C2A6F"/>
    <w:rsid w:val="002C46C4"/>
    <w:rsid w:val="002C585D"/>
    <w:rsid w:val="002C5D1B"/>
    <w:rsid w:val="002D22E6"/>
    <w:rsid w:val="002D35BD"/>
    <w:rsid w:val="002E0B33"/>
    <w:rsid w:val="002E15EB"/>
    <w:rsid w:val="002E4860"/>
    <w:rsid w:val="002E52C3"/>
    <w:rsid w:val="002E5AA4"/>
    <w:rsid w:val="002E6FA1"/>
    <w:rsid w:val="002F2945"/>
    <w:rsid w:val="003010A6"/>
    <w:rsid w:val="00301FAF"/>
    <w:rsid w:val="0030527B"/>
    <w:rsid w:val="003060EE"/>
    <w:rsid w:val="003063E4"/>
    <w:rsid w:val="003106CC"/>
    <w:rsid w:val="00312725"/>
    <w:rsid w:val="003141D8"/>
    <w:rsid w:val="00314650"/>
    <w:rsid w:val="003146AB"/>
    <w:rsid w:val="00315936"/>
    <w:rsid w:val="00322062"/>
    <w:rsid w:val="00322D36"/>
    <w:rsid w:val="00327E90"/>
    <w:rsid w:val="00330B1F"/>
    <w:rsid w:val="00331098"/>
    <w:rsid w:val="003323FE"/>
    <w:rsid w:val="00333862"/>
    <w:rsid w:val="00334C57"/>
    <w:rsid w:val="0033550C"/>
    <w:rsid w:val="00335B07"/>
    <w:rsid w:val="00337538"/>
    <w:rsid w:val="00337911"/>
    <w:rsid w:val="003406D2"/>
    <w:rsid w:val="00345996"/>
    <w:rsid w:val="00345EF6"/>
    <w:rsid w:val="00346627"/>
    <w:rsid w:val="00346AC7"/>
    <w:rsid w:val="00353AFC"/>
    <w:rsid w:val="00355F1A"/>
    <w:rsid w:val="00357052"/>
    <w:rsid w:val="0035725A"/>
    <w:rsid w:val="00357B7E"/>
    <w:rsid w:val="0036307C"/>
    <w:rsid w:val="00364B45"/>
    <w:rsid w:val="00365C56"/>
    <w:rsid w:val="00367AA4"/>
    <w:rsid w:val="003709F4"/>
    <w:rsid w:val="00370F06"/>
    <w:rsid w:val="003733AA"/>
    <w:rsid w:val="00374131"/>
    <w:rsid w:val="0038209D"/>
    <w:rsid w:val="003859D7"/>
    <w:rsid w:val="003859F6"/>
    <w:rsid w:val="00387152"/>
    <w:rsid w:val="00391764"/>
    <w:rsid w:val="003920A0"/>
    <w:rsid w:val="00395220"/>
    <w:rsid w:val="00396159"/>
    <w:rsid w:val="0039625D"/>
    <w:rsid w:val="003A0B8A"/>
    <w:rsid w:val="003A176B"/>
    <w:rsid w:val="003A293A"/>
    <w:rsid w:val="003A3F92"/>
    <w:rsid w:val="003A5266"/>
    <w:rsid w:val="003A529B"/>
    <w:rsid w:val="003A5C7A"/>
    <w:rsid w:val="003B0132"/>
    <w:rsid w:val="003B07B2"/>
    <w:rsid w:val="003B51CE"/>
    <w:rsid w:val="003C0C13"/>
    <w:rsid w:val="003C1AE7"/>
    <w:rsid w:val="003D0479"/>
    <w:rsid w:val="003D31B4"/>
    <w:rsid w:val="003E1B98"/>
    <w:rsid w:val="003E241B"/>
    <w:rsid w:val="003E310E"/>
    <w:rsid w:val="003E46AD"/>
    <w:rsid w:val="003E587B"/>
    <w:rsid w:val="003E62F9"/>
    <w:rsid w:val="003E6B91"/>
    <w:rsid w:val="003F2A76"/>
    <w:rsid w:val="003F2D0E"/>
    <w:rsid w:val="003F4610"/>
    <w:rsid w:val="00400E84"/>
    <w:rsid w:val="00404569"/>
    <w:rsid w:val="004057A9"/>
    <w:rsid w:val="0040607D"/>
    <w:rsid w:val="00407B67"/>
    <w:rsid w:val="004108D6"/>
    <w:rsid w:val="00411187"/>
    <w:rsid w:val="00411584"/>
    <w:rsid w:val="004140F0"/>
    <w:rsid w:val="0041599A"/>
    <w:rsid w:val="004173AA"/>
    <w:rsid w:val="00421F1B"/>
    <w:rsid w:val="00422101"/>
    <w:rsid w:val="0042261C"/>
    <w:rsid w:val="00422B45"/>
    <w:rsid w:val="0042424E"/>
    <w:rsid w:val="0043661F"/>
    <w:rsid w:val="004370E3"/>
    <w:rsid w:val="004409C6"/>
    <w:rsid w:val="004416D1"/>
    <w:rsid w:val="004418CF"/>
    <w:rsid w:val="00442A76"/>
    <w:rsid w:val="00446849"/>
    <w:rsid w:val="004472F7"/>
    <w:rsid w:val="00451184"/>
    <w:rsid w:val="00451277"/>
    <w:rsid w:val="00454B83"/>
    <w:rsid w:val="00455A76"/>
    <w:rsid w:val="00456D32"/>
    <w:rsid w:val="004572FE"/>
    <w:rsid w:val="00460FEA"/>
    <w:rsid w:val="00461EE9"/>
    <w:rsid w:val="00462486"/>
    <w:rsid w:val="00467057"/>
    <w:rsid w:val="00476646"/>
    <w:rsid w:val="0048022C"/>
    <w:rsid w:val="004821CB"/>
    <w:rsid w:val="004843C2"/>
    <w:rsid w:val="00484E95"/>
    <w:rsid w:val="00485425"/>
    <w:rsid w:val="00485BEE"/>
    <w:rsid w:val="00486D68"/>
    <w:rsid w:val="004913B4"/>
    <w:rsid w:val="00493944"/>
    <w:rsid w:val="00493C12"/>
    <w:rsid w:val="00494AD2"/>
    <w:rsid w:val="00495B2A"/>
    <w:rsid w:val="00496494"/>
    <w:rsid w:val="00497B37"/>
    <w:rsid w:val="004A3F06"/>
    <w:rsid w:val="004A6F67"/>
    <w:rsid w:val="004A6FF1"/>
    <w:rsid w:val="004A7DF3"/>
    <w:rsid w:val="004B7034"/>
    <w:rsid w:val="004C0213"/>
    <w:rsid w:val="004C2BDA"/>
    <w:rsid w:val="004C47DD"/>
    <w:rsid w:val="004C5111"/>
    <w:rsid w:val="004C5418"/>
    <w:rsid w:val="004C6FE2"/>
    <w:rsid w:val="004C7A22"/>
    <w:rsid w:val="004D0B8C"/>
    <w:rsid w:val="004D23E9"/>
    <w:rsid w:val="004D51CE"/>
    <w:rsid w:val="004E1981"/>
    <w:rsid w:val="004E4158"/>
    <w:rsid w:val="004E5D14"/>
    <w:rsid w:val="004E6FEA"/>
    <w:rsid w:val="004F4C96"/>
    <w:rsid w:val="004F51B7"/>
    <w:rsid w:val="0050045D"/>
    <w:rsid w:val="00500E09"/>
    <w:rsid w:val="005033CF"/>
    <w:rsid w:val="005055CB"/>
    <w:rsid w:val="0051171E"/>
    <w:rsid w:val="00511C4C"/>
    <w:rsid w:val="005203C9"/>
    <w:rsid w:val="005210F2"/>
    <w:rsid w:val="005224AA"/>
    <w:rsid w:val="00522545"/>
    <w:rsid w:val="0052352F"/>
    <w:rsid w:val="005243FA"/>
    <w:rsid w:val="00524861"/>
    <w:rsid w:val="00525714"/>
    <w:rsid w:val="00526DD3"/>
    <w:rsid w:val="005303C3"/>
    <w:rsid w:val="00534CD8"/>
    <w:rsid w:val="00536F55"/>
    <w:rsid w:val="005455A8"/>
    <w:rsid w:val="00545C23"/>
    <w:rsid w:val="00546E1B"/>
    <w:rsid w:val="0055005A"/>
    <w:rsid w:val="00550F8A"/>
    <w:rsid w:val="0055289C"/>
    <w:rsid w:val="005547AB"/>
    <w:rsid w:val="00557113"/>
    <w:rsid w:val="00557CFE"/>
    <w:rsid w:val="00562799"/>
    <w:rsid w:val="00564D53"/>
    <w:rsid w:val="005660A6"/>
    <w:rsid w:val="0057133C"/>
    <w:rsid w:val="00571B4C"/>
    <w:rsid w:val="005723BF"/>
    <w:rsid w:val="00590EF3"/>
    <w:rsid w:val="00592C1B"/>
    <w:rsid w:val="005A2728"/>
    <w:rsid w:val="005B00E8"/>
    <w:rsid w:val="005B0ADF"/>
    <w:rsid w:val="005B4422"/>
    <w:rsid w:val="005B5394"/>
    <w:rsid w:val="005C1B96"/>
    <w:rsid w:val="005C3F3A"/>
    <w:rsid w:val="005D3627"/>
    <w:rsid w:val="005D50A3"/>
    <w:rsid w:val="005D6DD3"/>
    <w:rsid w:val="005E0968"/>
    <w:rsid w:val="005E110D"/>
    <w:rsid w:val="005E6FA9"/>
    <w:rsid w:val="005E7427"/>
    <w:rsid w:val="005E7E3B"/>
    <w:rsid w:val="005F098D"/>
    <w:rsid w:val="005F114D"/>
    <w:rsid w:val="005F1191"/>
    <w:rsid w:val="005F49A4"/>
    <w:rsid w:val="005F68F3"/>
    <w:rsid w:val="005F7E32"/>
    <w:rsid w:val="00600B72"/>
    <w:rsid w:val="00607715"/>
    <w:rsid w:val="0061165A"/>
    <w:rsid w:val="006126BE"/>
    <w:rsid w:val="00613F1F"/>
    <w:rsid w:val="006204B8"/>
    <w:rsid w:val="00622BA9"/>
    <w:rsid w:val="00624497"/>
    <w:rsid w:val="006304A4"/>
    <w:rsid w:val="00630A9F"/>
    <w:rsid w:val="00630CD1"/>
    <w:rsid w:val="0063352C"/>
    <w:rsid w:val="00634C2C"/>
    <w:rsid w:val="00635459"/>
    <w:rsid w:val="00642192"/>
    <w:rsid w:val="006443AF"/>
    <w:rsid w:val="006465B3"/>
    <w:rsid w:val="006475B7"/>
    <w:rsid w:val="00650EBF"/>
    <w:rsid w:val="00652430"/>
    <w:rsid w:val="00660428"/>
    <w:rsid w:val="0066155A"/>
    <w:rsid w:val="00662328"/>
    <w:rsid w:val="00665FFA"/>
    <w:rsid w:val="00666BDE"/>
    <w:rsid w:val="00667BE0"/>
    <w:rsid w:val="00670A85"/>
    <w:rsid w:val="00675EF7"/>
    <w:rsid w:val="00677E4E"/>
    <w:rsid w:val="00681715"/>
    <w:rsid w:val="006823C6"/>
    <w:rsid w:val="00682C40"/>
    <w:rsid w:val="00682E85"/>
    <w:rsid w:val="00684B82"/>
    <w:rsid w:val="00686E8F"/>
    <w:rsid w:val="00690354"/>
    <w:rsid w:val="0069161B"/>
    <w:rsid w:val="00695EDF"/>
    <w:rsid w:val="006A1546"/>
    <w:rsid w:val="006A27FE"/>
    <w:rsid w:val="006A3838"/>
    <w:rsid w:val="006A426E"/>
    <w:rsid w:val="006B131C"/>
    <w:rsid w:val="006B1740"/>
    <w:rsid w:val="006B2A02"/>
    <w:rsid w:val="006B3319"/>
    <w:rsid w:val="006B3DB9"/>
    <w:rsid w:val="006B49EB"/>
    <w:rsid w:val="006B4DCE"/>
    <w:rsid w:val="006C0959"/>
    <w:rsid w:val="006C53AD"/>
    <w:rsid w:val="006D18AC"/>
    <w:rsid w:val="006D4DA7"/>
    <w:rsid w:val="006E2AE9"/>
    <w:rsid w:val="006F2614"/>
    <w:rsid w:val="006F2D98"/>
    <w:rsid w:val="006F6351"/>
    <w:rsid w:val="007005D8"/>
    <w:rsid w:val="0070170D"/>
    <w:rsid w:val="0070176B"/>
    <w:rsid w:val="00705FAF"/>
    <w:rsid w:val="0070605B"/>
    <w:rsid w:val="00706FA1"/>
    <w:rsid w:val="007119A4"/>
    <w:rsid w:val="00713903"/>
    <w:rsid w:val="00716963"/>
    <w:rsid w:val="00730FCB"/>
    <w:rsid w:val="007319D5"/>
    <w:rsid w:val="00731CD4"/>
    <w:rsid w:val="00735B52"/>
    <w:rsid w:val="00736447"/>
    <w:rsid w:val="007409FE"/>
    <w:rsid w:val="00740A93"/>
    <w:rsid w:val="007439A8"/>
    <w:rsid w:val="00745506"/>
    <w:rsid w:val="00745B4A"/>
    <w:rsid w:val="0074647F"/>
    <w:rsid w:val="0074656C"/>
    <w:rsid w:val="00750307"/>
    <w:rsid w:val="00750C26"/>
    <w:rsid w:val="007554A5"/>
    <w:rsid w:val="00755B5D"/>
    <w:rsid w:val="00761224"/>
    <w:rsid w:val="00761688"/>
    <w:rsid w:val="007619A0"/>
    <w:rsid w:val="00763F4A"/>
    <w:rsid w:val="007740C9"/>
    <w:rsid w:val="00776C5A"/>
    <w:rsid w:val="007807D5"/>
    <w:rsid w:val="00782950"/>
    <w:rsid w:val="00785037"/>
    <w:rsid w:val="00787448"/>
    <w:rsid w:val="00792433"/>
    <w:rsid w:val="00792C32"/>
    <w:rsid w:val="0079771A"/>
    <w:rsid w:val="007A0C7B"/>
    <w:rsid w:val="007A26AF"/>
    <w:rsid w:val="007A26F0"/>
    <w:rsid w:val="007A555F"/>
    <w:rsid w:val="007A6AE4"/>
    <w:rsid w:val="007A7EF5"/>
    <w:rsid w:val="007B0D9E"/>
    <w:rsid w:val="007B32CE"/>
    <w:rsid w:val="007B33CC"/>
    <w:rsid w:val="007B6C61"/>
    <w:rsid w:val="007B7611"/>
    <w:rsid w:val="007C4472"/>
    <w:rsid w:val="007C555F"/>
    <w:rsid w:val="007D12FF"/>
    <w:rsid w:val="007D7FB4"/>
    <w:rsid w:val="007E0390"/>
    <w:rsid w:val="007E31FD"/>
    <w:rsid w:val="007E3844"/>
    <w:rsid w:val="007E4F02"/>
    <w:rsid w:val="007E6B47"/>
    <w:rsid w:val="007F35ED"/>
    <w:rsid w:val="007F53F1"/>
    <w:rsid w:val="007F5892"/>
    <w:rsid w:val="00801B56"/>
    <w:rsid w:val="008029D0"/>
    <w:rsid w:val="00802F45"/>
    <w:rsid w:val="0080553C"/>
    <w:rsid w:val="00811559"/>
    <w:rsid w:val="008123EA"/>
    <w:rsid w:val="008129D6"/>
    <w:rsid w:val="00817C48"/>
    <w:rsid w:val="00822040"/>
    <w:rsid w:val="00822195"/>
    <w:rsid w:val="00822BEF"/>
    <w:rsid w:val="0082477B"/>
    <w:rsid w:val="00837FD6"/>
    <w:rsid w:val="0084020C"/>
    <w:rsid w:val="008454DD"/>
    <w:rsid w:val="00846501"/>
    <w:rsid w:val="008469A9"/>
    <w:rsid w:val="00847BDD"/>
    <w:rsid w:val="0085142C"/>
    <w:rsid w:val="00852028"/>
    <w:rsid w:val="00852DD6"/>
    <w:rsid w:val="00853110"/>
    <w:rsid w:val="0085437C"/>
    <w:rsid w:val="008603B3"/>
    <w:rsid w:val="00860FEA"/>
    <w:rsid w:val="0086192A"/>
    <w:rsid w:val="00862D15"/>
    <w:rsid w:val="008641F4"/>
    <w:rsid w:val="008648C0"/>
    <w:rsid w:val="00865BD2"/>
    <w:rsid w:val="008669E5"/>
    <w:rsid w:val="008704E4"/>
    <w:rsid w:val="00872DE2"/>
    <w:rsid w:val="008774E9"/>
    <w:rsid w:val="00882779"/>
    <w:rsid w:val="0088463C"/>
    <w:rsid w:val="00884CAE"/>
    <w:rsid w:val="0088682C"/>
    <w:rsid w:val="0088768F"/>
    <w:rsid w:val="008930B6"/>
    <w:rsid w:val="008A009B"/>
    <w:rsid w:val="008A2DAB"/>
    <w:rsid w:val="008A6F25"/>
    <w:rsid w:val="008A7D54"/>
    <w:rsid w:val="008B0C14"/>
    <w:rsid w:val="008D0610"/>
    <w:rsid w:val="008D24C2"/>
    <w:rsid w:val="008E6C73"/>
    <w:rsid w:val="008F17F0"/>
    <w:rsid w:val="008F221E"/>
    <w:rsid w:val="008F3CD3"/>
    <w:rsid w:val="008F6E8D"/>
    <w:rsid w:val="00905189"/>
    <w:rsid w:val="00906EEA"/>
    <w:rsid w:val="00913E10"/>
    <w:rsid w:val="00924FAB"/>
    <w:rsid w:val="00927B65"/>
    <w:rsid w:val="0093239A"/>
    <w:rsid w:val="009335C2"/>
    <w:rsid w:val="009418A9"/>
    <w:rsid w:val="009471C4"/>
    <w:rsid w:val="00953997"/>
    <w:rsid w:val="0095423C"/>
    <w:rsid w:val="009546FC"/>
    <w:rsid w:val="00954E0A"/>
    <w:rsid w:val="00955258"/>
    <w:rsid w:val="009579B6"/>
    <w:rsid w:val="009617AA"/>
    <w:rsid w:val="009708A5"/>
    <w:rsid w:val="0097135D"/>
    <w:rsid w:val="00971851"/>
    <w:rsid w:val="00983D53"/>
    <w:rsid w:val="00986611"/>
    <w:rsid w:val="009879C3"/>
    <w:rsid w:val="00987FE6"/>
    <w:rsid w:val="009901E7"/>
    <w:rsid w:val="009923F6"/>
    <w:rsid w:val="00994D06"/>
    <w:rsid w:val="009957E9"/>
    <w:rsid w:val="00995E20"/>
    <w:rsid w:val="009A0746"/>
    <w:rsid w:val="009A187B"/>
    <w:rsid w:val="009A4A87"/>
    <w:rsid w:val="009A6669"/>
    <w:rsid w:val="009A7642"/>
    <w:rsid w:val="009A7FC1"/>
    <w:rsid w:val="009B0B44"/>
    <w:rsid w:val="009B6D08"/>
    <w:rsid w:val="009B7683"/>
    <w:rsid w:val="009C7198"/>
    <w:rsid w:val="009C776C"/>
    <w:rsid w:val="009C7FCF"/>
    <w:rsid w:val="009D284B"/>
    <w:rsid w:val="009D3FB9"/>
    <w:rsid w:val="009D48A4"/>
    <w:rsid w:val="009D76CF"/>
    <w:rsid w:val="009E0E4C"/>
    <w:rsid w:val="009E1B47"/>
    <w:rsid w:val="009E77EC"/>
    <w:rsid w:val="009F03EB"/>
    <w:rsid w:val="009F0FD9"/>
    <w:rsid w:val="009F30BA"/>
    <w:rsid w:val="009F3CBC"/>
    <w:rsid w:val="009F4EDB"/>
    <w:rsid w:val="00A02515"/>
    <w:rsid w:val="00A0489F"/>
    <w:rsid w:val="00A053A3"/>
    <w:rsid w:val="00A0795E"/>
    <w:rsid w:val="00A115B0"/>
    <w:rsid w:val="00A1765D"/>
    <w:rsid w:val="00A216F8"/>
    <w:rsid w:val="00A2174A"/>
    <w:rsid w:val="00A23B51"/>
    <w:rsid w:val="00A27C3A"/>
    <w:rsid w:val="00A3125E"/>
    <w:rsid w:val="00A36FB8"/>
    <w:rsid w:val="00A4352C"/>
    <w:rsid w:val="00A454B0"/>
    <w:rsid w:val="00A465D3"/>
    <w:rsid w:val="00A50803"/>
    <w:rsid w:val="00A604B0"/>
    <w:rsid w:val="00A61E51"/>
    <w:rsid w:val="00A66F06"/>
    <w:rsid w:val="00A679F1"/>
    <w:rsid w:val="00A70A6F"/>
    <w:rsid w:val="00A77C08"/>
    <w:rsid w:val="00A8066C"/>
    <w:rsid w:val="00A82BE9"/>
    <w:rsid w:val="00A82F2F"/>
    <w:rsid w:val="00A9021D"/>
    <w:rsid w:val="00A9536F"/>
    <w:rsid w:val="00A97B34"/>
    <w:rsid w:val="00AA3107"/>
    <w:rsid w:val="00AA572A"/>
    <w:rsid w:val="00AA6883"/>
    <w:rsid w:val="00AB0B2C"/>
    <w:rsid w:val="00AB22FC"/>
    <w:rsid w:val="00AB712C"/>
    <w:rsid w:val="00AC106A"/>
    <w:rsid w:val="00AC1296"/>
    <w:rsid w:val="00AC17CD"/>
    <w:rsid w:val="00AD0B0F"/>
    <w:rsid w:val="00AD0C85"/>
    <w:rsid w:val="00AD2535"/>
    <w:rsid w:val="00AD49C9"/>
    <w:rsid w:val="00AD5201"/>
    <w:rsid w:val="00AE061A"/>
    <w:rsid w:val="00AE0F31"/>
    <w:rsid w:val="00AE19E9"/>
    <w:rsid w:val="00AE1B37"/>
    <w:rsid w:val="00AE1C8A"/>
    <w:rsid w:val="00AE423A"/>
    <w:rsid w:val="00AE68DB"/>
    <w:rsid w:val="00AE6C6B"/>
    <w:rsid w:val="00AE7BB9"/>
    <w:rsid w:val="00AF0895"/>
    <w:rsid w:val="00AF486A"/>
    <w:rsid w:val="00AF6FCF"/>
    <w:rsid w:val="00AF75CA"/>
    <w:rsid w:val="00B018C7"/>
    <w:rsid w:val="00B0709A"/>
    <w:rsid w:val="00B07FD9"/>
    <w:rsid w:val="00B11280"/>
    <w:rsid w:val="00B125A9"/>
    <w:rsid w:val="00B15C03"/>
    <w:rsid w:val="00B2372A"/>
    <w:rsid w:val="00B312B9"/>
    <w:rsid w:val="00B315FD"/>
    <w:rsid w:val="00B31B49"/>
    <w:rsid w:val="00B36D8C"/>
    <w:rsid w:val="00B37F8E"/>
    <w:rsid w:val="00B40F06"/>
    <w:rsid w:val="00B4127B"/>
    <w:rsid w:val="00B41582"/>
    <w:rsid w:val="00B41B31"/>
    <w:rsid w:val="00B47114"/>
    <w:rsid w:val="00B47D07"/>
    <w:rsid w:val="00B50FAB"/>
    <w:rsid w:val="00B544B6"/>
    <w:rsid w:val="00B5459E"/>
    <w:rsid w:val="00B57BE3"/>
    <w:rsid w:val="00B61C29"/>
    <w:rsid w:val="00B63CA3"/>
    <w:rsid w:val="00B71259"/>
    <w:rsid w:val="00B72902"/>
    <w:rsid w:val="00B74DC7"/>
    <w:rsid w:val="00B76B00"/>
    <w:rsid w:val="00B82645"/>
    <w:rsid w:val="00B82901"/>
    <w:rsid w:val="00B86C02"/>
    <w:rsid w:val="00B948EA"/>
    <w:rsid w:val="00B9698B"/>
    <w:rsid w:val="00BA0F33"/>
    <w:rsid w:val="00BA72F4"/>
    <w:rsid w:val="00BA767B"/>
    <w:rsid w:val="00BA7D0F"/>
    <w:rsid w:val="00BB2BAD"/>
    <w:rsid w:val="00BB50FB"/>
    <w:rsid w:val="00BC101F"/>
    <w:rsid w:val="00BC331A"/>
    <w:rsid w:val="00BD3162"/>
    <w:rsid w:val="00BD58D2"/>
    <w:rsid w:val="00BD693C"/>
    <w:rsid w:val="00BE06B7"/>
    <w:rsid w:val="00BE36AD"/>
    <w:rsid w:val="00BE388F"/>
    <w:rsid w:val="00BF2663"/>
    <w:rsid w:val="00BF5E96"/>
    <w:rsid w:val="00BF6C4A"/>
    <w:rsid w:val="00C016E3"/>
    <w:rsid w:val="00C061A9"/>
    <w:rsid w:val="00C0759C"/>
    <w:rsid w:val="00C10393"/>
    <w:rsid w:val="00C12344"/>
    <w:rsid w:val="00C12359"/>
    <w:rsid w:val="00C1235B"/>
    <w:rsid w:val="00C12B9E"/>
    <w:rsid w:val="00C12CD8"/>
    <w:rsid w:val="00C1368B"/>
    <w:rsid w:val="00C1791D"/>
    <w:rsid w:val="00C22594"/>
    <w:rsid w:val="00C22FB5"/>
    <w:rsid w:val="00C23816"/>
    <w:rsid w:val="00C2720E"/>
    <w:rsid w:val="00C307BC"/>
    <w:rsid w:val="00C35AF9"/>
    <w:rsid w:val="00C36FE5"/>
    <w:rsid w:val="00C45D9A"/>
    <w:rsid w:val="00C514C5"/>
    <w:rsid w:val="00C51CEA"/>
    <w:rsid w:val="00C51CFF"/>
    <w:rsid w:val="00C52809"/>
    <w:rsid w:val="00C54DDC"/>
    <w:rsid w:val="00C55642"/>
    <w:rsid w:val="00C5622E"/>
    <w:rsid w:val="00C574C9"/>
    <w:rsid w:val="00C57A32"/>
    <w:rsid w:val="00C57BD8"/>
    <w:rsid w:val="00C623F1"/>
    <w:rsid w:val="00C6511F"/>
    <w:rsid w:val="00C662E2"/>
    <w:rsid w:val="00C67326"/>
    <w:rsid w:val="00C70241"/>
    <w:rsid w:val="00C753CE"/>
    <w:rsid w:val="00C776FB"/>
    <w:rsid w:val="00C8132E"/>
    <w:rsid w:val="00C81C30"/>
    <w:rsid w:val="00C83014"/>
    <w:rsid w:val="00C9104A"/>
    <w:rsid w:val="00C92C3F"/>
    <w:rsid w:val="00C92DAE"/>
    <w:rsid w:val="00C97FC1"/>
    <w:rsid w:val="00CA17CA"/>
    <w:rsid w:val="00CA41B6"/>
    <w:rsid w:val="00CA4FA7"/>
    <w:rsid w:val="00CB21EE"/>
    <w:rsid w:val="00CB30D5"/>
    <w:rsid w:val="00CC6072"/>
    <w:rsid w:val="00CC62A9"/>
    <w:rsid w:val="00CD54FF"/>
    <w:rsid w:val="00CD5FA9"/>
    <w:rsid w:val="00CE2F26"/>
    <w:rsid w:val="00CE36F6"/>
    <w:rsid w:val="00CE5550"/>
    <w:rsid w:val="00CE66ED"/>
    <w:rsid w:val="00CE6A7A"/>
    <w:rsid w:val="00CF0151"/>
    <w:rsid w:val="00CF1569"/>
    <w:rsid w:val="00CF1CF4"/>
    <w:rsid w:val="00CF6607"/>
    <w:rsid w:val="00D00518"/>
    <w:rsid w:val="00D009E4"/>
    <w:rsid w:val="00D031CF"/>
    <w:rsid w:val="00D13EA0"/>
    <w:rsid w:val="00D142B1"/>
    <w:rsid w:val="00D20C9A"/>
    <w:rsid w:val="00D23951"/>
    <w:rsid w:val="00D23A10"/>
    <w:rsid w:val="00D3043F"/>
    <w:rsid w:val="00D31DAF"/>
    <w:rsid w:val="00D3461B"/>
    <w:rsid w:val="00D350FF"/>
    <w:rsid w:val="00D368EE"/>
    <w:rsid w:val="00D37DC1"/>
    <w:rsid w:val="00D414DF"/>
    <w:rsid w:val="00D43C26"/>
    <w:rsid w:val="00D45EC6"/>
    <w:rsid w:val="00D50420"/>
    <w:rsid w:val="00D516A6"/>
    <w:rsid w:val="00D51870"/>
    <w:rsid w:val="00D540B2"/>
    <w:rsid w:val="00D54E0A"/>
    <w:rsid w:val="00D5545E"/>
    <w:rsid w:val="00D55D19"/>
    <w:rsid w:val="00D575D6"/>
    <w:rsid w:val="00D60715"/>
    <w:rsid w:val="00D6350D"/>
    <w:rsid w:val="00D652D5"/>
    <w:rsid w:val="00D65343"/>
    <w:rsid w:val="00D66EC4"/>
    <w:rsid w:val="00D66FE0"/>
    <w:rsid w:val="00D703C2"/>
    <w:rsid w:val="00D76468"/>
    <w:rsid w:val="00D76F9F"/>
    <w:rsid w:val="00D77A61"/>
    <w:rsid w:val="00D80FC1"/>
    <w:rsid w:val="00D841D6"/>
    <w:rsid w:val="00D84F18"/>
    <w:rsid w:val="00D87B0A"/>
    <w:rsid w:val="00D92921"/>
    <w:rsid w:val="00D93DC4"/>
    <w:rsid w:val="00D9743D"/>
    <w:rsid w:val="00D97E66"/>
    <w:rsid w:val="00DA0441"/>
    <w:rsid w:val="00DA1108"/>
    <w:rsid w:val="00DA15EA"/>
    <w:rsid w:val="00DA60EA"/>
    <w:rsid w:val="00DB0FE0"/>
    <w:rsid w:val="00DB24BC"/>
    <w:rsid w:val="00DB37FE"/>
    <w:rsid w:val="00DB51C0"/>
    <w:rsid w:val="00DB76A8"/>
    <w:rsid w:val="00DC0A62"/>
    <w:rsid w:val="00DC2BFB"/>
    <w:rsid w:val="00DC4F7C"/>
    <w:rsid w:val="00DC57D9"/>
    <w:rsid w:val="00DD4140"/>
    <w:rsid w:val="00DD464E"/>
    <w:rsid w:val="00DE409C"/>
    <w:rsid w:val="00DE5DF2"/>
    <w:rsid w:val="00DE743D"/>
    <w:rsid w:val="00DF2649"/>
    <w:rsid w:val="00DF7284"/>
    <w:rsid w:val="00DF7379"/>
    <w:rsid w:val="00DF7E81"/>
    <w:rsid w:val="00E0021F"/>
    <w:rsid w:val="00E00A1D"/>
    <w:rsid w:val="00E0525C"/>
    <w:rsid w:val="00E05CDE"/>
    <w:rsid w:val="00E12C7E"/>
    <w:rsid w:val="00E1303D"/>
    <w:rsid w:val="00E14AE2"/>
    <w:rsid w:val="00E23A3E"/>
    <w:rsid w:val="00E24A9F"/>
    <w:rsid w:val="00E257E4"/>
    <w:rsid w:val="00E25C2E"/>
    <w:rsid w:val="00E34EB2"/>
    <w:rsid w:val="00E3780B"/>
    <w:rsid w:val="00E41621"/>
    <w:rsid w:val="00E51D5D"/>
    <w:rsid w:val="00E52AD5"/>
    <w:rsid w:val="00E53E41"/>
    <w:rsid w:val="00E53FC9"/>
    <w:rsid w:val="00E563C3"/>
    <w:rsid w:val="00E57C9A"/>
    <w:rsid w:val="00E60254"/>
    <w:rsid w:val="00E61ABE"/>
    <w:rsid w:val="00E64B3A"/>
    <w:rsid w:val="00E655D0"/>
    <w:rsid w:val="00E67796"/>
    <w:rsid w:val="00E70FE1"/>
    <w:rsid w:val="00E72216"/>
    <w:rsid w:val="00E727E3"/>
    <w:rsid w:val="00E72FBC"/>
    <w:rsid w:val="00E7416A"/>
    <w:rsid w:val="00E74398"/>
    <w:rsid w:val="00E77312"/>
    <w:rsid w:val="00E80496"/>
    <w:rsid w:val="00E872BE"/>
    <w:rsid w:val="00E87DD5"/>
    <w:rsid w:val="00E93C75"/>
    <w:rsid w:val="00E93DA7"/>
    <w:rsid w:val="00E945EC"/>
    <w:rsid w:val="00E95278"/>
    <w:rsid w:val="00E9679B"/>
    <w:rsid w:val="00E9786A"/>
    <w:rsid w:val="00EA3C39"/>
    <w:rsid w:val="00EB1826"/>
    <w:rsid w:val="00EB1CFF"/>
    <w:rsid w:val="00EB6763"/>
    <w:rsid w:val="00EB7095"/>
    <w:rsid w:val="00EB7AC1"/>
    <w:rsid w:val="00EB7B09"/>
    <w:rsid w:val="00EC02B3"/>
    <w:rsid w:val="00EC1250"/>
    <w:rsid w:val="00EC312F"/>
    <w:rsid w:val="00EC3CB0"/>
    <w:rsid w:val="00EC4CF0"/>
    <w:rsid w:val="00EC7C34"/>
    <w:rsid w:val="00ED0761"/>
    <w:rsid w:val="00ED2664"/>
    <w:rsid w:val="00ED2CA3"/>
    <w:rsid w:val="00ED3448"/>
    <w:rsid w:val="00EE016D"/>
    <w:rsid w:val="00EE059E"/>
    <w:rsid w:val="00EE1067"/>
    <w:rsid w:val="00EE3CA4"/>
    <w:rsid w:val="00EE7A2F"/>
    <w:rsid w:val="00EF4060"/>
    <w:rsid w:val="00EF5794"/>
    <w:rsid w:val="00F060AA"/>
    <w:rsid w:val="00F064FD"/>
    <w:rsid w:val="00F126AD"/>
    <w:rsid w:val="00F14BA3"/>
    <w:rsid w:val="00F1793E"/>
    <w:rsid w:val="00F20C8C"/>
    <w:rsid w:val="00F25138"/>
    <w:rsid w:val="00F27CAF"/>
    <w:rsid w:val="00F31082"/>
    <w:rsid w:val="00F32D9E"/>
    <w:rsid w:val="00F35BE0"/>
    <w:rsid w:val="00F37A65"/>
    <w:rsid w:val="00F43BC6"/>
    <w:rsid w:val="00F44842"/>
    <w:rsid w:val="00F45211"/>
    <w:rsid w:val="00F463DA"/>
    <w:rsid w:val="00F468BE"/>
    <w:rsid w:val="00F47D93"/>
    <w:rsid w:val="00F5132B"/>
    <w:rsid w:val="00F51D27"/>
    <w:rsid w:val="00F51D98"/>
    <w:rsid w:val="00F52259"/>
    <w:rsid w:val="00F52F6A"/>
    <w:rsid w:val="00F62297"/>
    <w:rsid w:val="00F750BE"/>
    <w:rsid w:val="00F757F2"/>
    <w:rsid w:val="00F81796"/>
    <w:rsid w:val="00F82358"/>
    <w:rsid w:val="00F82617"/>
    <w:rsid w:val="00F847F2"/>
    <w:rsid w:val="00F84BAE"/>
    <w:rsid w:val="00F87DE1"/>
    <w:rsid w:val="00F904CD"/>
    <w:rsid w:val="00F924A1"/>
    <w:rsid w:val="00F9304E"/>
    <w:rsid w:val="00F9615F"/>
    <w:rsid w:val="00F96262"/>
    <w:rsid w:val="00F97AB1"/>
    <w:rsid w:val="00FA3D7D"/>
    <w:rsid w:val="00FA605F"/>
    <w:rsid w:val="00FA682E"/>
    <w:rsid w:val="00FA69A9"/>
    <w:rsid w:val="00FA7592"/>
    <w:rsid w:val="00FB0D81"/>
    <w:rsid w:val="00FB118F"/>
    <w:rsid w:val="00FB4F54"/>
    <w:rsid w:val="00FC1379"/>
    <w:rsid w:val="00FC27DB"/>
    <w:rsid w:val="00FC3022"/>
    <w:rsid w:val="00FC48C3"/>
    <w:rsid w:val="00FC4CD0"/>
    <w:rsid w:val="00FC5EFE"/>
    <w:rsid w:val="00FC6F01"/>
    <w:rsid w:val="00FD262B"/>
    <w:rsid w:val="00FE6D2D"/>
    <w:rsid w:val="00FE715F"/>
    <w:rsid w:val="00FF04BC"/>
    <w:rsid w:val="00FF1467"/>
    <w:rsid w:val="00FF20B7"/>
    <w:rsid w:val="00FF26E1"/>
    <w:rsid w:val="00FF418A"/>
    <w:rsid w:val="00FF433F"/>
    <w:rsid w:val="00FF51C7"/>
    <w:rsid w:val="00FF5805"/>
    <w:rsid w:val="00FF5C55"/>
    <w:rsid w:val="00FF6D48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3552E25"/>
  <w15:docId w15:val="{0A12547E-8F3B-4F82-8975-00E7457D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2B3"/>
    <w:pPr>
      <w:adjustRightInd w:val="0"/>
      <w:snapToGrid w:val="0"/>
      <w:spacing w:line="270" w:lineRule="atLeast"/>
    </w:pPr>
    <w:rPr>
      <w:rFonts w:ascii="Arial" w:hAnsi="Arial"/>
      <w:szCs w:val="24"/>
      <w:lang w:val="de-CH" w:eastAsia="de-CH"/>
    </w:rPr>
  </w:style>
  <w:style w:type="paragraph" w:styleId="berschrift1">
    <w:name w:val="heading 1"/>
    <w:basedOn w:val="Standard"/>
    <w:next w:val="Standard"/>
    <w:autoRedefine/>
    <w:qFormat/>
    <w:rsid w:val="00485425"/>
    <w:pPr>
      <w:keepNext/>
      <w:keepLines/>
      <w:numPr>
        <w:numId w:val="11"/>
      </w:numPr>
      <w:outlineLvl w:val="0"/>
    </w:pPr>
    <w:rPr>
      <w:rFonts w:cs="Arial"/>
      <w:b/>
      <w:bCs/>
      <w:snapToGrid w:val="0"/>
      <w:sz w:val="27"/>
      <w:szCs w:val="32"/>
    </w:rPr>
  </w:style>
  <w:style w:type="paragraph" w:styleId="berschrift2">
    <w:name w:val="heading 2"/>
    <w:basedOn w:val="Standard"/>
    <w:next w:val="Standard"/>
    <w:qFormat/>
    <w:rsid w:val="00485425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 w:val="27"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C04C6"/>
    <w:pPr>
      <w:keepNext/>
      <w:keepLines/>
      <w:numPr>
        <w:ilvl w:val="3"/>
        <w:numId w:val="11"/>
      </w:numPr>
      <w:ind w:left="851" w:hanging="85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D24C2"/>
    <w:pPr>
      <w:keepNext/>
      <w:keepLines/>
      <w:numPr>
        <w:ilvl w:val="4"/>
        <w:numId w:val="11"/>
      </w:numPr>
      <w:ind w:left="1077" w:hanging="1077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02B3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9D48A4"/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0946E7"/>
    <w:pPr>
      <w:tabs>
        <w:tab w:val="right" w:pos="9344"/>
      </w:tabs>
      <w:spacing w:before="270"/>
      <w:ind w:left="567" w:hanging="567"/>
    </w:pPr>
    <w:rPr>
      <w:b/>
      <w:sz w:val="27"/>
    </w:rPr>
  </w:style>
  <w:style w:type="paragraph" w:styleId="Verzeichnis2">
    <w:name w:val="toc 2"/>
    <w:basedOn w:val="Standard"/>
    <w:next w:val="Standard"/>
    <w:autoRedefine/>
    <w:uiPriority w:val="39"/>
    <w:rsid w:val="009F0FD9"/>
    <w:pPr>
      <w:spacing w:before="27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rsid w:val="00E64B3A"/>
    <w:pPr>
      <w:ind w:left="1134" w:hanging="567"/>
    </w:pPr>
  </w:style>
  <w:style w:type="character" w:styleId="Hyperlink">
    <w:name w:val="Hyperlink"/>
    <w:basedOn w:val="Absatz-Standardschriftart"/>
    <w:uiPriority w:val="99"/>
    <w:rsid w:val="000933B5"/>
    <w:rPr>
      <w:dstrike w:val="0"/>
      <w:color w:val="3165CE"/>
      <w:u w:val="single" w:color="3165C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Informationen"/>
    <w:rsid w:val="005243FA"/>
    <w:rPr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8D24C2"/>
    <w:pPr>
      <w:ind w:left="1985" w:hanging="851"/>
    </w:pPr>
  </w:style>
  <w:style w:type="paragraph" w:styleId="Verzeichnis5">
    <w:name w:val="toc 5"/>
    <w:basedOn w:val="Standard"/>
    <w:next w:val="Standard"/>
    <w:autoRedefine/>
    <w:uiPriority w:val="39"/>
    <w:rsid w:val="008D24C2"/>
    <w:pPr>
      <w:ind w:left="2211" w:hanging="1077"/>
    </w:pPr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Betreff"/>
    <w:next w:val="Standard"/>
    <w:link w:val="TitelZchn"/>
    <w:qFormat/>
    <w:rsid w:val="004821CB"/>
    <w:pPr>
      <w:keepNext/>
      <w:keepLines/>
    </w:pPr>
    <w:rPr>
      <w:rFonts w:cs="Arial"/>
      <w:bCs/>
      <w:szCs w:val="32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rsid w:val="00E95278"/>
    <w:rPr>
      <w:rFonts w:ascii="Arial" w:hAnsi="Arial"/>
      <w:b/>
      <w:bCs/>
      <w:lang w:val="de-CH"/>
    </w:r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Standard"/>
    <w:rsid w:val="00C0759C"/>
    <w:pPr>
      <w:numPr>
        <w:numId w:val="23"/>
      </w:numPr>
      <w:spacing w:line="200" w:lineRule="atLeast"/>
      <w:ind w:left="142" w:hanging="142"/>
    </w:pPr>
    <w:rPr>
      <w:sz w:val="16"/>
    </w:rPr>
  </w:style>
  <w:style w:type="paragraph" w:customStyle="1" w:styleId="Dokumentinformationen">
    <w:name w:val="Dokumentinformationen"/>
    <w:basedOn w:val="Standard"/>
    <w:rsid w:val="00EC02B3"/>
    <w:pPr>
      <w:spacing w:line="150" w:lineRule="atLeast"/>
    </w:pPr>
    <w:rPr>
      <w:sz w:val="13"/>
    </w:r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KeepTogether">
    <w:name w:val="NormalKeepTogether"/>
    <w:basedOn w:val="Standard"/>
    <w:rsid w:val="00C67326"/>
    <w:pPr>
      <w:keepNext/>
      <w:keepLines/>
    </w:pPr>
  </w:style>
  <w:style w:type="paragraph" w:customStyle="1" w:styleId="PositionWithValue">
    <w:name w:val="PositionWithValue"/>
    <w:basedOn w:val="Standard"/>
    <w:rsid w:val="0088682C"/>
    <w:pPr>
      <w:tabs>
        <w:tab w:val="left" w:pos="7655"/>
        <w:tab w:val="decimal" w:pos="8959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character" w:customStyle="1" w:styleId="Italic">
    <w:name w:val="Italic"/>
    <w:basedOn w:val="Absatz-Standardschriftart"/>
    <w:rsid w:val="00B07FD9"/>
    <w:rPr>
      <w:i/>
      <w:lang w:val="de-CH"/>
    </w:rPr>
  </w:style>
  <w:style w:type="paragraph" w:customStyle="1" w:styleId="AbsenderFenster">
    <w:name w:val="Absender_Fenster"/>
    <w:basedOn w:val="Dokumentinformationen"/>
    <w:rsid w:val="008930B6"/>
    <w:pPr>
      <w:spacing w:after="15"/>
    </w:pPr>
  </w:style>
  <w:style w:type="character" w:styleId="Platzhaltertext">
    <w:name w:val="Placeholder Text"/>
    <w:basedOn w:val="Absatz-Standardschriftart"/>
    <w:uiPriority w:val="99"/>
    <w:semiHidden/>
    <w:rsid w:val="00650EBF"/>
    <w:rPr>
      <w:color w:val="808080"/>
      <w:lang w:val="en-US"/>
    </w:rPr>
  </w:style>
  <w:style w:type="paragraph" w:customStyle="1" w:styleId="1pt">
    <w:name w:val="1pt"/>
    <w:basedOn w:val="NormalKeepTogether"/>
    <w:rsid w:val="00C67326"/>
    <w:pPr>
      <w:adjustRightInd/>
      <w:snapToGrid/>
      <w:spacing w:line="20" w:lineRule="exact"/>
    </w:pPr>
    <w:rPr>
      <w:color w:val="FFFFFF" w:themeColor="background1"/>
      <w:sz w:val="2"/>
      <w:szCs w:val="22"/>
      <w:lang w:eastAsia="de-DE"/>
    </w:rPr>
  </w:style>
  <w:style w:type="paragraph" w:customStyle="1" w:styleId="Informationen">
    <w:name w:val="Informationen"/>
    <w:basedOn w:val="Standard"/>
    <w:rsid w:val="00C0759C"/>
    <w:pPr>
      <w:keepNext/>
      <w:keepLines/>
      <w:spacing w:line="200" w:lineRule="atLeast"/>
    </w:pPr>
    <w:rPr>
      <w:sz w:val="16"/>
    </w:rPr>
  </w:style>
  <w:style w:type="paragraph" w:customStyle="1" w:styleId="Betreff">
    <w:name w:val="Betreff"/>
    <w:basedOn w:val="Standard"/>
    <w:next w:val="BetreffUntertitel"/>
    <w:rsid w:val="00CF0151"/>
    <w:rPr>
      <w:b/>
      <w:sz w:val="27"/>
    </w:rPr>
  </w:style>
  <w:style w:type="paragraph" w:styleId="KeinLeerraum">
    <w:name w:val="No Spacing"/>
    <w:uiPriority w:val="1"/>
    <w:rsid w:val="00E23A3E"/>
    <w:pPr>
      <w:adjustRightInd w:val="0"/>
      <w:snapToGrid w:val="0"/>
    </w:pPr>
    <w:rPr>
      <w:rFonts w:ascii="Arial" w:hAnsi="Arial"/>
      <w:sz w:val="21"/>
      <w:szCs w:val="24"/>
      <w:lang w:val="de-CH" w:eastAsia="de-CH"/>
    </w:rPr>
  </w:style>
  <w:style w:type="character" w:styleId="SchwacheHervorhebung">
    <w:name w:val="Subtle Emphasis"/>
    <w:basedOn w:val="Absatz-Standardschriftart"/>
    <w:uiPriority w:val="19"/>
    <w:rsid w:val="00E23A3E"/>
    <w:rPr>
      <w:i/>
      <w:iCs/>
      <w:color w:val="404040" w:themeColor="text1" w:themeTint="BF"/>
      <w:lang w:val="de-CH"/>
    </w:rPr>
  </w:style>
  <w:style w:type="character" w:styleId="SchwacherVerweis">
    <w:name w:val="Subtle Reference"/>
    <w:basedOn w:val="Absatz-Standardschriftart"/>
    <w:uiPriority w:val="31"/>
    <w:rsid w:val="00E23A3E"/>
    <w:rPr>
      <w:smallCaps/>
      <w:color w:val="5A5A5A" w:themeColor="text1" w:themeTint="A5"/>
      <w:lang w:val="de-CH"/>
    </w:rPr>
  </w:style>
  <w:style w:type="character" w:styleId="IntensiveHervorhebung">
    <w:name w:val="Intense Emphasis"/>
    <w:basedOn w:val="Absatz-Standardschriftart"/>
    <w:uiPriority w:val="21"/>
    <w:rsid w:val="00E23A3E"/>
    <w:rPr>
      <w:i/>
      <w:iCs/>
      <w:color w:val="4F81BD" w:themeColor="accent1"/>
      <w:lang w:val="de-CH"/>
    </w:rPr>
  </w:style>
  <w:style w:type="character" w:styleId="IntensiverVerweis">
    <w:name w:val="Intense Reference"/>
    <w:basedOn w:val="Absatz-Standardschriftart"/>
    <w:uiPriority w:val="32"/>
    <w:rsid w:val="00E23A3E"/>
    <w:rPr>
      <w:b/>
      <w:bCs/>
      <w:smallCaps/>
      <w:color w:val="4F81BD" w:themeColor="accent1"/>
      <w:spacing w:val="5"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E23A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23A3E"/>
    <w:rPr>
      <w:rFonts w:ascii="Arial" w:hAnsi="Arial"/>
      <w:i/>
      <w:iCs/>
      <w:color w:val="404040" w:themeColor="text1" w:themeTint="BF"/>
      <w:sz w:val="21"/>
      <w:szCs w:val="24"/>
      <w:lang w:val="de-CH" w:eastAsia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23A3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23A3E"/>
    <w:rPr>
      <w:rFonts w:ascii="Arial" w:hAnsi="Arial"/>
      <w:i/>
      <w:iCs/>
      <w:color w:val="4F81BD" w:themeColor="accent1"/>
      <w:sz w:val="21"/>
      <w:szCs w:val="24"/>
      <w:lang w:val="de-CH" w:eastAsia="de-CH"/>
    </w:rPr>
  </w:style>
  <w:style w:type="paragraph" w:styleId="Listenabsatz">
    <w:name w:val="List Paragraph"/>
    <w:basedOn w:val="Standard"/>
    <w:uiPriority w:val="34"/>
    <w:rsid w:val="00E23A3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rsid w:val="00E64B3A"/>
    <w:pPr>
      <w:numPr>
        <w:numId w:val="0"/>
      </w:numPr>
      <w:adjustRightInd/>
      <w:snapToGri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65F91" w:themeColor="accent1" w:themeShade="BF"/>
      <w:sz w:val="32"/>
    </w:rPr>
  </w:style>
  <w:style w:type="paragraph" w:customStyle="1" w:styleId="Bildlegende">
    <w:name w:val="Bildlegende"/>
    <w:basedOn w:val="Informationen"/>
    <w:qFormat/>
    <w:rsid w:val="001F3D06"/>
    <w:pPr>
      <w:spacing w:before="60"/>
    </w:pPr>
  </w:style>
  <w:style w:type="paragraph" w:customStyle="1" w:styleId="Auflistung1Ebene">
    <w:name w:val="Auflistung 1. Ebene"/>
    <w:basedOn w:val="Standard"/>
    <w:qFormat/>
    <w:rsid w:val="00476646"/>
    <w:pPr>
      <w:numPr>
        <w:numId w:val="25"/>
      </w:numPr>
      <w:ind w:left="170" w:hanging="170"/>
    </w:pPr>
    <w:rPr>
      <w:szCs w:val="20"/>
    </w:rPr>
  </w:style>
  <w:style w:type="paragraph" w:customStyle="1" w:styleId="Auflistung2Ebene">
    <w:name w:val="Auflistung 2. Ebene"/>
    <w:basedOn w:val="Standard"/>
    <w:qFormat/>
    <w:rsid w:val="00476646"/>
    <w:pPr>
      <w:numPr>
        <w:numId w:val="43"/>
      </w:numPr>
      <w:ind w:left="340" w:hanging="170"/>
    </w:pPr>
    <w:rPr>
      <w:szCs w:val="20"/>
    </w:rPr>
  </w:style>
  <w:style w:type="paragraph" w:customStyle="1" w:styleId="AuflistungAlphabetisch">
    <w:name w:val="Auflistung Alphabetisch"/>
    <w:basedOn w:val="Standard"/>
    <w:qFormat/>
    <w:rsid w:val="00913E10"/>
    <w:pPr>
      <w:numPr>
        <w:numId w:val="26"/>
      </w:numPr>
      <w:ind w:left="357" w:hanging="357"/>
    </w:pPr>
    <w:rPr>
      <w:szCs w:val="20"/>
    </w:rPr>
  </w:style>
  <w:style w:type="paragraph" w:customStyle="1" w:styleId="AuflistungRmisch">
    <w:name w:val="Auflistung Römisch"/>
    <w:basedOn w:val="Standard"/>
    <w:qFormat/>
    <w:rsid w:val="00913E10"/>
    <w:pPr>
      <w:numPr>
        <w:numId w:val="27"/>
      </w:numPr>
      <w:adjustRightInd/>
      <w:snapToGrid/>
    </w:pPr>
    <w:rPr>
      <w:szCs w:val="20"/>
    </w:rPr>
  </w:style>
  <w:style w:type="paragraph" w:styleId="Aufzhlungszeichen">
    <w:name w:val="List Bullet"/>
    <w:basedOn w:val="Standard"/>
    <w:rsid w:val="00913E10"/>
    <w:pPr>
      <w:numPr>
        <w:numId w:val="41"/>
      </w:numPr>
      <w:adjustRightInd/>
      <w:snapToGrid/>
      <w:ind w:left="357" w:hanging="357"/>
    </w:pPr>
    <w:rPr>
      <w:szCs w:val="20"/>
    </w:rPr>
  </w:style>
  <w:style w:type="paragraph" w:customStyle="1" w:styleId="AuflistungNummern">
    <w:name w:val="Auflistung Nummern"/>
    <w:basedOn w:val="Aufzhlungszeichen"/>
    <w:qFormat/>
    <w:rsid w:val="00913E10"/>
    <w:pPr>
      <w:numPr>
        <w:numId w:val="42"/>
      </w:numPr>
      <w:ind w:left="357" w:hanging="357"/>
    </w:pPr>
  </w:style>
  <w:style w:type="paragraph" w:styleId="Aufzhlungszeichen2">
    <w:name w:val="List Bullet 2"/>
    <w:basedOn w:val="Standard"/>
    <w:unhideWhenUsed/>
    <w:rsid w:val="00A0489F"/>
    <w:pPr>
      <w:numPr>
        <w:numId w:val="2"/>
      </w:numPr>
      <w:contextualSpacing/>
    </w:pPr>
  </w:style>
  <w:style w:type="paragraph" w:styleId="Aufzhlungszeichen3">
    <w:name w:val="List Bullet 3"/>
    <w:basedOn w:val="Standard"/>
    <w:unhideWhenUsed/>
    <w:rsid w:val="00A0489F"/>
    <w:pPr>
      <w:numPr>
        <w:numId w:val="3"/>
      </w:numPr>
      <w:contextualSpacing/>
    </w:pPr>
  </w:style>
  <w:style w:type="paragraph" w:customStyle="1" w:styleId="BetreffUntertitel">
    <w:name w:val="Betreff_Untertitel"/>
    <w:basedOn w:val="Untertitel"/>
    <w:rsid w:val="00032D8D"/>
    <w:pPr>
      <w:numPr>
        <w:numId w:val="44"/>
      </w:numPr>
      <w:ind w:left="170" w:hanging="170"/>
    </w:pPr>
  </w:style>
  <w:style w:type="paragraph" w:customStyle="1" w:styleId="Auflistung1EbenenachNummerierung">
    <w:name w:val="Auflistung 1. Ebene nach Nummerierung"/>
    <w:basedOn w:val="Auflistung1Ebene"/>
    <w:qFormat/>
    <w:rsid w:val="00AC17CD"/>
    <w:pPr>
      <w:ind w:left="527"/>
    </w:pPr>
  </w:style>
  <w:style w:type="paragraph" w:customStyle="1" w:styleId="Auflistung2EbenenachNummerierung">
    <w:name w:val="Auflistung 2. Ebene nach Nummerierung"/>
    <w:basedOn w:val="Auflistung2Ebene"/>
    <w:qFormat/>
    <w:rsid w:val="00AC17CD"/>
    <w:pPr>
      <w:ind w:left="697"/>
    </w:pPr>
  </w:style>
  <w:style w:type="character" w:customStyle="1" w:styleId="TitelZchn">
    <w:name w:val="Titel Zchn"/>
    <w:basedOn w:val="Absatz-Standardschriftart"/>
    <w:link w:val="Titel"/>
    <w:rsid w:val="00D77A61"/>
    <w:rPr>
      <w:rFonts w:ascii="Arial" w:hAnsi="Arial" w:cs="Arial"/>
      <w:b/>
      <w:bCs/>
      <w:sz w:val="27"/>
      <w:szCs w:val="32"/>
      <w:lang w:val="de-CH" w:eastAsia="de-CH"/>
    </w:rPr>
  </w:style>
  <w:style w:type="paragraph" w:customStyle="1" w:styleId="StandardFett">
    <w:name w:val="Standard_Fett"/>
    <w:basedOn w:val="Standard"/>
    <w:qFormat/>
    <w:rsid w:val="004A6FF1"/>
    <w:rPr>
      <w:b/>
    </w:rPr>
  </w:style>
  <w:style w:type="paragraph" w:customStyle="1" w:styleId="Frage">
    <w:name w:val="Frage"/>
    <w:basedOn w:val="Standard"/>
    <w:qFormat/>
    <w:rsid w:val="00B71259"/>
    <w:pPr>
      <w:adjustRightInd/>
      <w:snapToGrid/>
      <w:spacing w:before="80" w:after="40" w:line="240" w:lineRule="auto"/>
      <w:ind w:left="284"/>
    </w:pPr>
    <w:rPr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sarah.hamerich@stadtluzern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https://www.stadtluzern.ch/thema/143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2E0BEDB53E49E29033D040B7F75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1FD09-0376-4AB3-A7DA-9983E2DF2A0C}"/>
      </w:docPartPr>
      <w:docPartBody>
        <w:p w:rsidR="00EE5AF9" w:rsidRDefault="00EE5AF9">
          <w:pPr>
            <w:pStyle w:val="A12E0BEDB53E49E29033D040B7F75E3C"/>
          </w:pPr>
          <w:r>
            <w:t xml:space="preserve"> </w:t>
          </w:r>
        </w:p>
      </w:docPartBody>
    </w:docPart>
    <w:docPart>
      <w:docPartPr>
        <w:name w:val="919F4DFEBD654FBA960B87083B113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93767-AF64-42FA-98F9-B65CCDB984D5}"/>
      </w:docPartPr>
      <w:docPartBody>
        <w:p w:rsidR="00EE5AF9" w:rsidRDefault="00EE5AF9">
          <w:pPr>
            <w:pStyle w:val="919F4DFEBD654FBA960B87083B11314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D5333549D514E24BB5654DDFB71C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CB028-390E-455F-9E02-A45FF7CB4627}"/>
      </w:docPartPr>
      <w:docPartBody>
        <w:p w:rsidR="00EE5AF9" w:rsidRDefault="00EE5AF9">
          <w:pPr>
            <w:pStyle w:val="DD5333549D514E24BB5654DDFB71C9AE"/>
          </w:pPr>
          <w:r w:rsidRPr="0011772F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F9"/>
    <w:rsid w:val="00E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2E0BEDB53E49E29033D040B7F75E3C">
    <w:name w:val="A12E0BEDB53E49E29033D040B7F75E3C"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en-US"/>
    </w:rPr>
  </w:style>
  <w:style w:type="paragraph" w:customStyle="1" w:styleId="919F4DFEBD654FBA960B87083B113142">
    <w:name w:val="919F4DFEBD654FBA960B87083B113142"/>
  </w:style>
  <w:style w:type="paragraph" w:customStyle="1" w:styleId="DD5333549D514E24BB5654DDFB71C9AE">
    <w:name w:val="DD5333549D514E24BB5654DDFB71C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Formulas">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</officeatwork>
</file>

<file path=customXml/item3.xml><?xml version="1.0" encoding="utf-8"?>
<officeatwork xmlns="http://schemas.officeatwork.com/CustomXMLPart">
  <City>Luzern</City>
  <Absender>Stadt Luzern
Quartiere und Integration
Fachstelle Integration
Hirschengraben 17
6002 Luzern
www.integration.stadtluzern.ch
Sarah Hamerich
T 041 208 87 12
sarah.hamerich@stadtluzern.ch</Absender>
  <Seite>Seite</Seite>
  <Klassifikation>​</Klassifikation>
  <AbsenderFolgeseiten>Stadt Luzern</AbsenderFolgeseiten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B8C2-DBC5-4C3E-BA10-B621AE049EB3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84B622A8-969C-4F9E-85F6-34CADCBB54E3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CA574664-57D9-4A84-A7EF-1EBE85C5107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FE9D5540-6565-4F52-812A-D31AD899DA7E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32F8301-53BD-4C55-8EF9-44A5BE93B844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9ADBBE3C-03E7-4E41-82C4-9FFBEF66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2699</Characters>
  <Application>Microsoft Office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Hamerich</Manager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Betreff</dc:subject>
  <dc:creator>Akinci Aylin</dc:creator>
  <cp:keywords/>
  <dc:description/>
  <cp:lastModifiedBy>Akinci Aylin</cp:lastModifiedBy>
  <cp:revision>2</cp:revision>
  <cp:lastPrinted>2007-07-31T16:59:00Z</cp:lastPrinted>
  <dcterms:created xsi:type="dcterms:W3CDTF">2023-08-16T06:51:00Z</dcterms:created>
  <dcterms:modified xsi:type="dcterms:W3CDTF">2023-08-16T06:51:00Z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BM_Subject">
    <vt:lpwstr>Betreff</vt:lpwstr>
  </property>
  <property fmtid="{D5CDD505-2E9C-101B-9397-08002B2CF9AE}" pid="4" name="CustomField.Beilage">
    <vt:lpwstr/>
  </property>
  <property fmtid="{D5CDD505-2E9C-101B-9397-08002B2CF9AE}" pid="5" name="CustomField.Dokumenttyp">
    <vt:lpwstr/>
  </property>
  <property fmtid="{D5CDD505-2E9C-101B-9397-08002B2CF9AE}" pid="6" name="Doc.Subject">
    <vt:lpwstr>Betreff</vt:lpwstr>
  </property>
  <property fmtid="{D5CDD505-2E9C-101B-9397-08002B2CF9AE}" pid="7" name="Doc.Text">
    <vt:lpwstr>[Text]</vt:lpwstr>
  </property>
  <property fmtid="{D5CDD505-2E9C-101B-9397-08002B2CF9AE}" pid="8" name="Recipient.EMail">
    <vt:lpwstr/>
  </property>
  <property fmtid="{D5CDD505-2E9C-101B-9397-08002B2CF9AE}" pid="9" name="CustomField.BeilageCDneu">
    <vt:lpwstr/>
  </property>
  <property fmtid="{D5CDD505-2E9C-101B-9397-08002B2CF9AE}" pid="10" name="CustomField.KopieAn">
    <vt:lpwstr/>
  </property>
</Properties>
</file>